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045262294" w:edGrp="everyone" w:displacedByCustomXml="next"/>
    <w:permEnd w:id="1045262294" w:displacedByCustomXml="next"/>
    <w:bookmarkStart w:id="0" w:name="_GoBack" w:displacedByCustomXml="next"/>
    <w:bookmarkEnd w:id="0" w:displacedByCustomXml="next"/>
    <w:sdt>
      <w:sdtPr>
        <w:rPr>
          <w:rStyle w:val="TitleChar"/>
        </w:rPr>
        <w:alias w:val="Title"/>
        <w:tag w:val="Title"/>
        <w:id w:val="-509987125"/>
        <w:lock w:val="sdtContentLocked"/>
        <w:placeholder>
          <w:docPart w:val="F0A4C47C0F4A481B8BCDB3D1A5F75EF5"/>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0D938F9" w14:textId="07778B48" w:rsidR="00886C9D" w:rsidRPr="00886C9D" w:rsidRDefault="005A7135" w:rsidP="00886C9D">
          <w:pPr>
            <w:pStyle w:val="Title"/>
          </w:pPr>
          <w:r>
            <w:rPr>
              <w:rStyle w:val="TitleChar"/>
            </w:rPr>
            <w:t>Strengthening Families Policy</w:t>
          </w:r>
        </w:p>
      </w:sdtContent>
    </w:sdt>
    <w:sdt>
      <w:sdtPr>
        <w:alias w:val="Category"/>
        <w:tag w:val=""/>
        <w:id w:val="-993332496"/>
        <w:lock w:val="sdtContentLocked"/>
        <w:placeholder>
          <w:docPart w:val="AA828F9B1BF44A93BBB664345ACD52C9"/>
        </w:placeholder>
        <w:dataBinding w:prefixMappings="xmlns:ns0='http://purl.org/dc/elements/1.1/' xmlns:ns1='http://schemas.openxmlformats.org/package/2006/metadata/core-properties' " w:xpath="/ns1:coreProperties[1]/ns1:category[1]" w:storeItemID="{6C3C8BC8-F283-45AE-878A-BAB7291924A1}"/>
        <w:text/>
      </w:sdtPr>
      <w:sdtEndPr/>
      <w:sdtContent>
        <w:p w14:paraId="286B6BD2" w14:textId="77777777" w:rsidR="00DD64C2" w:rsidRDefault="00FF17F8" w:rsidP="001852AF">
          <w:pPr>
            <w:pStyle w:val="Subtitle0"/>
          </w:pPr>
          <w:r>
            <w:t>Policy</w:t>
          </w:r>
        </w:p>
      </w:sdtContent>
    </w:sdt>
    <w:p w14:paraId="3C141615" w14:textId="77777777" w:rsidR="00964B22" w:rsidRDefault="00964B22" w:rsidP="00DD64C2">
      <w:pPr>
        <w:tabs>
          <w:tab w:val="center" w:pos="4819"/>
        </w:tabs>
      </w:pPr>
    </w:p>
    <w:p w14:paraId="744AE408" w14:textId="77777777" w:rsidR="007761D8" w:rsidRPr="00DD64C2" w:rsidRDefault="007761D8" w:rsidP="00885590">
      <w:pPr>
        <w:sectPr w:rsidR="007761D8" w:rsidRPr="00DD64C2" w:rsidSect="00702D61">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391"/>
        <w:gridCol w:w="6149"/>
        <w:gridCol w:w="1808"/>
      </w:tblGrid>
      <w:tr w:rsidR="004F67B5" w14:paraId="7540DCEA"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781B04EF" w14:textId="77777777" w:rsidR="004F67B5" w:rsidRPr="0054507C" w:rsidRDefault="004F67B5" w:rsidP="006145BB">
            <w:pPr>
              <w:rPr>
                <w:b/>
              </w:rPr>
            </w:pPr>
            <w:r w:rsidRPr="0054507C">
              <w:rPr>
                <w:b/>
              </w:rPr>
              <w:lastRenderedPageBreak/>
              <w:t>Document title</w:t>
            </w:r>
          </w:p>
        </w:tc>
        <w:tc>
          <w:tcPr>
            <w:tcW w:w="6149" w:type="dxa"/>
          </w:tcPr>
          <w:p w14:paraId="3F9932BF" w14:textId="6C6A4CE5" w:rsidR="004F67B5" w:rsidRPr="006145BB" w:rsidRDefault="00BA4DC6" w:rsidP="009C77ED">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lock w:val="sdtLocked"/>
                <w:placeholder>
                  <w:docPart w:val="50F1EF7E6874496A9C23C57FD5539C4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A7135">
                  <w:t>Strengthening Families Policy</w:t>
                </w:r>
              </w:sdtContent>
            </w:sdt>
            <w:r w:rsidR="004F67B5">
              <w:t xml:space="preserve"> </w:t>
            </w:r>
          </w:p>
        </w:tc>
        <w:tc>
          <w:tcPr>
            <w:tcW w:w="1808" w:type="dxa"/>
          </w:tcPr>
          <w:p w14:paraId="733C8ED8" w14:textId="77777777" w:rsidR="004F67B5" w:rsidRPr="00C929FF" w:rsidRDefault="004F67B5" w:rsidP="004F67B5">
            <w:pPr>
              <w:cnfStyle w:val="000000000000" w:firstRow="0" w:lastRow="0" w:firstColumn="0" w:lastColumn="0" w:oddVBand="0" w:evenVBand="0" w:oddHBand="0" w:evenHBand="0" w:firstRowFirstColumn="0" w:firstRowLastColumn="0" w:lastRowFirstColumn="0" w:lastRowLastColumn="0"/>
            </w:pPr>
            <w:r w:rsidRPr="00C929FF">
              <w:t xml:space="preserve">Version </w:t>
            </w:r>
            <w:sdt>
              <w:sdtPr>
                <w:alias w:val="Status"/>
                <w:tag w:val=""/>
                <w:id w:val="1927527413"/>
                <w:lock w:val="sdtContentLocked"/>
                <w:placeholder>
                  <w:docPart w:val="9BB40CEA52454594B49403F6B5B8E8FA"/>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181F">
                  <w:t>2.2</w:t>
                </w:r>
              </w:sdtContent>
            </w:sdt>
          </w:p>
        </w:tc>
      </w:tr>
      <w:tr w:rsidR="003223FE" w14:paraId="606CC655"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5468054D" w14:textId="77777777" w:rsidR="003223FE" w:rsidRPr="0054507C" w:rsidRDefault="003223FE" w:rsidP="006145BB">
            <w:pPr>
              <w:rPr>
                <w:b/>
              </w:rPr>
            </w:pPr>
            <w:r w:rsidRPr="0054507C">
              <w:rPr>
                <w:b/>
              </w:rPr>
              <w:t>Contact details</w:t>
            </w:r>
          </w:p>
        </w:tc>
        <w:tc>
          <w:tcPr>
            <w:tcW w:w="7957" w:type="dxa"/>
            <w:gridSpan w:val="2"/>
          </w:tcPr>
          <w:p w14:paraId="35A04466" w14:textId="77777777" w:rsidR="003223FE" w:rsidRPr="006145BB" w:rsidRDefault="00DF23A6" w:rsidP="009C77ED">
            <w:pPr>
              <w:cnfStyle w:val="000000010000" w:firstRow="0" w:lastRow="0" w:firstColumn="0" w:lastColumn="0" w:oddVBand="0" w:evenVBand="0" w:oddHBand="0" w:evenHBand="1" w:firstRowFirstColumn="0" w:firstRowLastColumn="0" w:lastRowFirstColumn="0" w:lastRowLastColumn="0"/>
            </w:pPr>
            <w:r>
              <w:t>Territory Families</w:t>
            </w:r>
            <w:r w:rsidR="009C77ED">
              <w:t>, Housing and Communities</w:t>
            </w:r>
            <w:r w:rsidR="009C77ED">
              <w:br/>
            </w:r>
            <w:r>
              <w:t xml:space="preserve">Operational Policy </w:t>
            </w:r>
            <w:hyperlink r:id="rId18" w:history="1">
              <w:r w:rsidR="009C77ED" w:rsidRPr="009C77ED">
                <w:rPr>
                  <w:rStyle w:val="Hyperlink"/>
                  <w:i/>
                </w:rPr>
                <w:t>tfhc.policy@nt.gov.au</w:t>
              </w:r>
            </w:hyperlink>
          </w:p>
        </w:tc>
      </w:tr>
      <w:tr w:rsidR="003223FE" w14:paraId="420E1943"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48019D72" w14:textId="77777777" w:rsidR="003223FE" w:rsidRPr="0054507C" w:rsidRDefault="003223FE" w:rsidP="006145BB">
            <w:pPr>
              <w:rPr>
                <w:b/>
              </w:rPr>
            </w:pPr>
            <w:r w:rsidRPr="0054507C">
              <w:rPr>
                <w:b/>
              </w:rPr>
              <w:t>Approved by</w:t>
            </w:r>
          </w:p>
        </w:tc>
        <w:tc>
          <w:tcPr>
            <w:tcW w:w="7957" w:type="dxa"/>
            <w:gridSpan w:val="2"/>
          </w:tcPr>
          <w:p w14:paraId="0101EDD8" w14:textId="77C31079" w:rsidR="003223FE" w:rsidRPr="006145BB" w:rsidRDefault="00DF23A6" w:rsidP="006145BB">
            <w:pPr>
              <w:cnfStyle w:val="000000000000" w:firstRow="0" w:lastRow="0" w:firstColumn="0" w:lastColumn="0" w:oddVBand="0" w:evenVBand="0" w:oddHBand="0" w:evenHBand="0" w:firstRowFirstColumn="0" w:firstRowLastColumn="0" w:lastRowFirstColumn="0" w:lastRowLastColumn="0"/>
            </w:pPr>
            <w:r>
              <w:t xml:space="preserve">Executive Leadership </w:t>
            </w:r>
            <w:r w:rsidR="008A7EE0">
              <w:t>Board</w:t>
            </w:r>
          </w:p>
        </w:tc>
      </w:tr>
      <w:tr w:rsidR="003223FE" w14:paraId="66D4FEAF"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31EBF61C" w14:textId="77777777" w:rsidR="003223FE" w:rsidRPr="0054507C" w:rsidRDefault="003223FE" w:rsidP="006145BB">
            <w:pPr>
              <w:rPr>
                <w:b/>
              </w:rPr>
            </w:pPr>
            <w:r w:rsidRPr="0054507C">
              <w:rPr>
                <w:b/>
              </w:rPr>
              <w:t>Date approved</w:t>
            </w:r>
          </w:p>
        </w:tc>
        <w:tc>
          <w:tcPr>
            <w:tcW w:w="7957" w:type="dxa"/>
            <w:gridSpan w:val="2"/>
          </w:tcPr>
          <w:sdt>
            <w:sdtPr>
              <w:id w:val="-1354877537"/>
              <w:placeholder>
                <w:docPart w:val="3B13E72D9023462082D3E7B1C0B31DAB"/>
              </w:placeholder>
              <w:date w:fullDate="2020-12-03T00:00:00Z">
                <w:dateFormat w:val="d/MM/yyyy"/>
                <w:lid w:val="en-AU"/>
                <w:storeMappedDataAs w:val="dateTime"/>
                <w:calendar w:val="gregorian"/>
              </w:date>
            </w:sdtPr>
            <w:sdtEndPr/>
            <w:sdtContent>
              <w:p w14:paraId="444D5C26" w14:textId="44A5538A" w:rsidR="003223FE" w:rsidRPr="006145BB" w:rsidRDefault="008A7EE0" w:rsidP="006145BB">
                <w:pPr>
                  <w:cnfStyle w:val="000000010000" w:firstRow="0" w:lastRow="0" w:firstColumn="0" w:lastColumn="0" w:oddVBand="0" w:evenVBand="0" w:oddHBand="0" w:evenHBand="1" w:firstRowFirstColumn="0" w:firstRowLastColumn="0" w:lastRowFirstColumn="0" w:lastRowLastColumn="0"/>
                </w:pPr>
                <w:r>
                  <w:t>3/12/2020</w:t>
                </w:r>
              </w:p>
            </w:sdtContent>
          </w:sdt>
        </w:tc>
      </w:tr>
      <w:tr w:rsidR="003223FE" w14:paraId="48D36CE2"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143B7A76" w14:textId="77777777" w:rsidR="003223FE" w:rsidRPr="0054507C" w:rsidRDefault="003223FE" w:rsidP="006145BB">
            <w:pPr>
              <w:rPr>
                <w:b/>
              </w:rPr>
            </w:pPr>
            <w:r w:rsidRPr="0054507C">
              <w:rPr>
                <w:b/>
              </w:rPr>
              <w:t>Document review</w:t>
            </w:r>
          </w:p>
        </w:tc>
        <w:tc>
          <w:tcPr>
            <w:tcW w:w="7957" w:type="dxa"/>
            <w:gridSpan w:val="2"/>
          </w:tcPr>
          <w:p w14:paraId="48D5B026" w14:textId="77777777" w:rsidR="003223FE" w:rsidRPr="006145BB" w:rsidRDefault="009C77ED"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162CD5E1"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7204F416" w14:textId="77777777" w:rsidR="001E1982" w:rsidRPr="0054507C" w:rsidRDefault="001E1982" w:rsidP="006145BB">
            <w:pPr>
              <w:rPr>
                <w:b/>
              </w:rPr>
            </w:pPr>
            <w:r w:rsidRPr="0054507C">
              <w:rPr>
                <w:b/>
              </w:rPr>
              <w:t>TRM number</w:t>
            </w:r>
          </w:p>
        </w:tc>
        <w:tc>
          <w:tcPr>
            <w:tcW w:w="7957" w:type="dxa"/>
            <w:gridSpan w:val="2"/>
          </w:tcPr>
          <w:sdt>
            <w:sdtPr>
              <w:alias w:val="Comments"/>
              <w:tag w:val=""/>
              <w:id w:val="1959994419"/>
              <w:lock w:val="sdtContentLocked"/>
              <w:placeholder>
                <w:docPart w:val="638DDFA829F7497A8A83B1B5FDF086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314F5F7" w14:textId="51876DFF" w:rsidR="001E1982" w:rsidRPr="006145BB" w:rsidRDefault="00157B64" w:rsidP="00D94CC5">
                <w:pPr>
                  <w:cnfStyle w:val="000000010000" w:firstRow="0" w:lastRow="0" w:firstColumn="0" w:lastColumn="0" w:oddVBand="0" w:evenVBand="0" w:oddHBand="0" w:evenHBand="1" w:firstRowFirstColumn="0" w:firstRowLastColumn="0" w:lastRowFirstColumn="0" w:lastRowLastColumn="0"/>
                </w:pPr>
                <w:r>
                  <w:t>61:F2020/10308</w:t>
                </w:r>
              </w:p>
            </w:sdtContent>
          </w:sdt>
        </w:tc>
      </w:tr>
    </w:tbl>
    <w:p w14:paraId="5115E7B6"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7F7E5295" w14:textId="77777777" w:rsidTr="2C7BEDED">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0671C30" w14:textId="77777777" w:rsidR="003223FE" w:rsidRPr="00E87DE1" w:rsidRDefault="003223FE" w:rsidP="007B59D3">
            <w:r w:rsidRPr="00E87DE1">
              <w:rPr>
                <w:w w:val="105"/>
              </w:rPr>
              <w:t>Version</w:t>
            </w:r>
          </w:p>
        </w:tc>
        <w:tc>
          <w:tcPr>
            <w:tcW w:w="2268" w:type="dxa"/>
          </w:tcPr>
          <w:p w14:paraId="1EB14CEF" w14:textId="77777777" w:rsidR="003223FE" w:rsidRPr="00E87DE1" w:rsidRDefault="00B0012A" w:rsidP="007B59D3">
            <w:r>
              <w:t>Active from</w:t>
            </w:r>
          </w:p>
        </w:tc>
        <w:tc>
          <w:tcPr>
            <w:tcW w:w="2552" w:type="dxa"/>
          </w:tcPr>
          <w:p w14:paraId="12E12B18" w14:textId="77777777" w:rsidR="003223FE" w:rsidRPr="00E87DE1" w:rsidRDefault="003223FE" w:rsidP="007B59D3">
            <w:r w:rsidRPr="00E87DE1">
              <w:rPr>
                <w:w w:val="105"/>
              </w:rPr>
              <w:t>Author</w:t>
            </w:r>
          </w:p>
        </w:tc>
        <w:tc>
          <w:tcPr>
            <w:tcW w:w="4394" w:type="dxa"/>
          </w:tcPr>
          <w:p w14:paraId="633EE905" w14:textId="77777777" w:rsidR="003223FE" w:rsidRPr="00E87DE1" w:rsidRDefault="003223FE" w:rsidP="007B59D3">
            <w:r w:rsidRPr="00E87DE1">
              <w:t>Changes made</w:t>
            </w:r>
          </w:p>
        </w:tc>
      </w:tr>
      <w:tr w:rsidR="003223FE" w:rsidRPr="00E87DE1" w14:paraId="13B0DBA7" w14:textId="77777777" w:rsidTr="2C7BEDED">
        <w:trPr>
          <w:trHeight w:val="431"/>
        </w:trPr>
        <w:tc>
          <w:tcPr>
            <w:tcW w:w="1129" w:type="dxa"/>
          </w:tcPr>
          <w:p w14:paraId="2C33224E" w14:textId="77777777" w:rsidR="003223FE" w:rsidRPr="006145BB" w:rsidRDefault="00466ADD" w:rsidP="006145BB">
            <w:r>
              <w:t>2.01</w:t>
            </w:r>
          </w:p>
        </w:tc>
        <w:tc>
          <w:tcPr>
            <w:tcW w:w="2268" w:type="dxa"/>
          </w:tcPr>
          <w:sdt>
            <w:sdtPr>
              <w:id w:val="-1159302115"/>
              <w:placeholder>
                <w:docPart w:val="FBF5E6E43D75409CAA515A58BBC60DED"/>
              </w:placeholder>
              <w:date w:fullDate="2017-07-21T00:00:00Z">
                <w:dateFormat w:val="d/MM/yyyy"/>
                <w:lid w:val="en-AU"/>
                <w:storeMappedDataAs w:val="dateTime"/>
                <w:calendar w:val="gregorian"/>
              </w:date>
            </w:sdtPr>
            <w:sdtEndPr/>
            <w:sdtContent>
              <w:p w14:paraId="40B7CDB2" w14:textId="18EB99CB" w:rsidR="003223FE" w:rsidRPr="006145BB" w:rsidRDefault="00466ADD" w:rsidP="006145BB">
                <w:r>
                  <w:t>21/07/2017</w:t>
                </w:r>
              </w:p>
            </w:sdtContent>
          </w:sdt>
          <w:p w14:paraId="7E8E9B34" w14:textId="77777777" w:rsidR="2C7BEDED" w:rsidRDefault="2C7BEDED"/>
        </w:tc>
        <w:tc>
          <w:tcPr>
            <w:tcW w:w="2552" w:type="dxa"/>
          </w:tcPr>
          <w:p w14:paraId="665B0AD1" w14:textId="77777777" w:rsidR="003223FE" w:rsidRPr="006145BB" w:rsidRDefault="00466ADD" w:rsidP="006145BB">
            <w:r>
              <w:t>Operational Policy</w:t>
            </w:r>
          </w:p>
        </w:tc>
        <w:tc>
          <w:tcPr>
            <w:tcW w:w="4394" w:type="dxa"/>
          </w:tcPr>
          <w:p w14:paraId="4DBAD602" w14:textId="77777777" w:rsidR="003223FE" w:rsidRPr="006145BB" w:rsidRDefault="00466ADD" w:rsidP="006145BB">
            <w:r>
              <w:t>Minor updates</w:t>
            </w:r>
            <w:r w:rsidR="0032589A">
              <w:t>.</w:t>
            </w:r>
          </w:p>
        </w:tc>
      </w:tr>
      <w:tr w:rsidR="00466ADD" w:rsidRPr="00E87DE1" w14:paraId="077169AD" w14:textId="77777777" w:rsidTr="2C7BEDED">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02E74FBE" w14:textId="77777777" w:rsidR="00466ADD" w:rsidRDefault="00466ADD" w:rsidP="006145BB">
            <w:r>
              <w:t>2.2</w:t>
            </w:r>
          </w:p>
        </w:tc>
        <w:tc>
          <w:tcPr>
            <w:tcW w:w="2268" w:type="dxa"/>
          </w:tcPr>
          <w:p w14:paraId="7EEAD6BB" w14:textId="330EA602" w:rsidR="00466ADD" w:rsidRDefault="00F96457" w:rsidP="006145BB">
            <w:r>
              <w:t>04/01/2021</w:t>
            </w:r>
          </w:p>
        </w:tc>
        <w:tc>
          <w:tcPr>
            <w:tcW w:w="2552" w:type="dxa"/>
          </w:tcPr>
          <w:p w14:paraId="123CB24F" w14:textId="49D6BB83" w:rsidR="00466ADD" w:rsidRDefault="18DA7086" w:rsidP="006145BB">
            <w:r>
              <w:t>Niki Patmios</w:t>
            </w:r>
          </w:p>
        </w:tc>
        <w:tc>
          <w:tcPr>
            <w:tcW w:w="4394" w:type="dxa"/>
          </w:tcPr>
          <w:p w14:paraId="3D913A2B" w14:textId="77777777" w:rsidR="00466ADD" w:rsidRDefault="005C3EA5" w:rsidP="006145BB">
            <w:r>
              <w:t>Removed elements</w:t>
            </w:r>
            <w:r w:rsidR="00E8181F">
              <w:t xml:space="preserve"> of S</w:t>
            </w:r>
            <w:r>
              <w:t>tructured Decision Making (SDM)</w:t>
            </w:r>
            <w:r w:rsidR="00466ADD">
              <w:t>.</w:t>
            </w:r>
            <w:r>
              <w:t xml:space="preserve"> Aligned with ‘Guidance: Strengthening Families Practice’ document.</w:t>
            </w:r>
          </w:p>
        </w:tc>
      </w:tr>
    </w:tbl>
    <w:p w14:paraId="24EFD476"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02A5372F"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1FB678B4" w14:textId="77777777" w:rsidR="003223FE" w:rsidRPr="00E87DE1" w:rsidRDefault="003223FE" w:rsidP="007B59D3">
            <w:r w:rsidRPr="00E87DE1">
              <w:rPr>
                <w:w w:val="105"/>
              </w:rPr>
              <w:t>Acronyms</w:t>
            </w:r>
          </w:p>
        </w:tc>
        <w:tc>
          <w:tcPr>
            <w:tcW w:w="8363" w:type="dxa"/>
          </w:tcPr>
          <w:p w14:paraId="36414FF5"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0110A7" w:rsidRPr="00E87DE1" w14:paraId="5E0F738E" w14:textId="77777777" w:rsidTr="00A71E1C">
        <w:trPr>
          <w:trHeight w:val="431"/>
        </w:trPr>
        <w:tc>
          <w:tcPr>
            <w:tcW w:w="1980" w:type="dxa"/>
          </w:tcPr>
          <w:p w14:paraId="1742BD00" w14:textId="77777777" w:rsidR="000110A7" w:rsidRPr="006145BB" w:rsidRDefault="000110A7" w:rsidP="006145BB">
            <w:r>
              <w:t>CEO</w:t>
            </w:r>
          </w:p>
        </w:tc>
        <w:tc>
          <w:tcPr>
            <w:tcW w:w="8363" w:type="dxa"/>
          </w:tcPr>
          <w:p w14:paraId="765961F2" w14:textId="77777777" w:rsidR="000110A7" w:rsidRPr="006145BB" w:rsidRDefault="000110A7" w:rsidP="006145BB">
            <w:r>
              <w:t>Chief Executive Officer</w:t>
            </w:r>
          </w:p>
        </w:tc>
      </w:tr>
      <w:tr w:rsidR="000110A7" w:rsidRPr="00E87DE1" w14:paraId="24AC5045"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1D0E522" w14:textId="77777777" w:rsidR="000110A7" w:rsidRPr="006145BB" w:rsidRDefault="000110A7" w:rsidP="006145BB">
            <w:r>
              <w:t>NT</w:t>
            </w:r>
          </w:p>
        </w:tc>
        <w:tc>
          <w:tcPr>
            <w:tcW w:w="8363" w:type="dxa"/>
          </w:tcPr>
          <w:p w14:paraId="15F2F4F6" w14:textId="77777777" w:rsidR="000110A7" w:rsidRPr="006145BB" w:rsidRDefault="000110A7" w:rsidP="006145BB">
            <w:r>
              <w:t>Northern Territory</w:t>
            </w:r>
          </w:p>
        </w:tc>
      </w:tr>
      <w:tr w:rsidR="000110A7" w:rsidRPr="00E87DE1" w14:paraId="7BF5AE07" w14:textId="77777777" w:rsidTr="00A71E1C">
        <w:trPr>
          <w:trHeight w:val="431"/>
        </w:trPr>
        <w:tc>
          <w:tcPr>
            <w:tcW w:w="1980" w:type="dxa"/>
            <w:tcBorders>
              <w:bottom w:val="nil"/>
            </w:tcBorders>
          </w:tcPr>
          <w:p w14:paraId="019024D0" w14:textId="77777777" w:rsidR="000110A7" w:rsidRPr="006145BB" w:rsidRDefault="00B63475" w:rsidP="006145BB">
            <w:r>
              <w:t>TFHC</w:t>
            </w:r>
          </w:p>
        </w:tc>
        <w:tc>
          <w:tcPr>
            <w:tcW w:w="8363" w:type="dxa"/>
            <w:tcBorders>
              <w:bottom w:val="nil"/>
            </w:tcBorders>
          </w:tcPr>
          <w:p w14:paraId="11E0E674" w14:textId="77777777" w:rsidR="000110A7" w:rsidRPr="006145BB" w:rsidRDefault="000110A7" w:rsidP="006145BB">
            <w:r>
              <w:t>Territory Families Housing and Communities</w:t>
            </w:r>
          </w:p>
        </w:tc>
      </w:tr>
      <w:tr w:rsidR="000110A7" w:rsidRPr="00E87DE1" w14:paraId="56B337E4"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B224F99" w14:textId="77777777" w:rsidR="000110A7" w:rsidRPr="006145BB" w:rsidRDefault="000110A7" w:rsidP="000110A7">
            <w:r>
              <w:t>the Act</w:t>
            </w:r>
          </w:p>
        </w:tc>
        <w:tc>
          <w:tcPr>
            <w:tcW w:w="8363" w:type="dxa"/>
          </w:tcPr>
          <w:p w14:paraId="0E5464FF" w14:textId="77777777" w:rsidR="000110A7" w:rsidRPr="006145BB" w:rsidRDefault="000110A7" w:rsidP="006145BB">
            <w:r>
              <w:t>Care and Protection of Children Act 2007</w:t>
            </w:r>
          </w:p>
        </w:tc>
      </w:tr>
    </w:tbl>
    <w:p w14:paraId="34741AF1"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53A65B7" w14:textId="77777777" w:rsidR="00964B22" w:rsidRPr="00422874" w:rsidRDefault="00964B22" w:rsidP="00074573">
          <w:pPr>
            <w:pStyle w:val="TOCHeading"/>
            <w:tabs>
              <w:tab w:val="left" w:pos="9444"/>
            </w:tabs>
            <w:rPr>
              <w:lang w:eastAsia="ja-JP"/>
            </w:rPr>
          </w:pPr>
          <w:r w:rsidRPr="00422874">
            <w:t>Contents</w:t>
          </w:r>
        </w:p>
        <w:p w14:paraId="4AF00E00" w14:textId="1B44F181" w:rsidR="008A7EE0" w:rsidRDefault="004F67B5">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"1-2" \h \z \u </w:instrText>
          </w:r>
          <w:r>
            <w:rPr>
              <w:rFonts w:eastAsiaTheme="minorEastAsia" w:cs="Arial"/>
              <w:b w:val="0"/>
              <w:lang w:eastAsia="en-AU"/>
            </w:rPr>
            <w:fldChar w:fldCharType="separate"/>
          </w:r>
          <w:hyperlink w:anchor="_Toc60137463" w:history="1">
            <w:r w:rsidR="008A7EE0" w:rsidRPr="006358C1">
              <w:rPr>
                <w:rStyle w:val="Hyperlink"/>
                <w:noProof/>
                <w:lang w:bidi="en-US"/>
              </w:rPr>
              <w:t>1. Policy Purpose</w:t>
            </w:r>
            <w:r w:rsidR="008A7EE0">
              <w:rPr>
                <w:noProof/>
                <w:webHidden/>
              </w:rPr>
              <w:tab/>
            </w:r>
            <w:r w:rsidR="008A7EE0">
              <w:rPr>
                <w:noProof/>
                <w:webHidden/>
              </w:rPr>
              <w:fldChar w:fldCharType="begin"/>
            </w:r>
            <w:r w:rsidR="008A7EE0">
              <w:rPr>
                <w:noProof/>
                <w:webHidden/>
              </w:rPr>
              <w:instrText xml:space="preserve"> PAGEREF _Toc60137463 \h </w:instrText>
            </w:r>
            <w:r w:rsidR="008A7EE0">
              <w:rPr>
                <w:noProof/>
                <w:webHidden/>
              </w:rPr>
            </w:r>
            <w:r w:rsidR="008A7EE0">
              <w:rPr>
                <w:noProof/>
                <w:webHidden/>
              </w:rPr>
              <w:fldChar w:fldCharType="separate"/>
            </w:r>
            <w:r w:rsidR="008A7EE0">
              <w:rPr>
                <w:noProof/>
                <w:webHidden/>
              </w:rPr>
              <w:t>4</w:t>
            </w:r>
            <w:r w:rsidR="008A7EE0">
              <w:rPr>
                <w:noProof/>
                <w:webHidden/>
              </w:rPr>
              <w:fldChar w:fldCharType="end"/>
            </w:r>
          </w:hyperlink>
        </w:p>
        <w:p w14:paraId="7655F9F4" w14:textId="3C16DE7F" w:rsidR="008A7EE0" w:rsidRDefault="00BA4DC6">
          <w:pPr>
            <w:pStyle w:val="TOC1"/>
            <w:rPr>
              <w:rFonts w:asciiTheme="minorHAnsi" w:eastAsiaTheme="minorEastAsia" w:hAnsiTheme="minorHAnsi" w:cstheme="minorBidi"/>
              <w:b w:val="0"/>
              <w:noProof/>
              <w:lang w:eastAsia="en-AU"/>
            </w:rPr>
          </w:pPr>
          <w:hyperlink w:anchor="_Toc60137464" w:history="1">
            <w:r w:rsidR="008A7EE0" w:rsidRPr="006358C1">
              <w:rPr>
                <w:rStyle w:val="Hyperlink"/>
                <w:noProof/>
              </w:rPr>
              <w:t>2.</w:t>
            </w:r>
            <w:r w:rsidR="008A7EE0" w:rsidRPr="006358C1">
              <w:rPr>
                <w:rStyle w:val="Hyperlink"/>
                <w:noProof/>
                <w:lang w:bidi="en-US"/>
              </w:rPr>
              <w:t xml:space="preserve"> Policy Statement</w:t>
            </w:r>
            <w:r w:rsidR="008A7EE0">
              <w:rPr>
                <w:noProof/>
                <w:webHidden/>
              </w:rPr>
              <w:tab/>
            </w:r>
            <w:r w:rsidR="008A7EE0">
              <w:rPr>
                <w:noProof/>
                <w:webHidden/>
              </w:rPr>
              <w:fldChar w:fldCharType="begin"/>
            </w:r>
            <w:r w:rsidR="008A7EE0">
              <w:rPr>
                <w:noProof/>
                <w:webHidden/>
              </w:rPr>
              <w:instrText xml:space="preserve"> PAGEREF _Toc60137464 \h </w:instrText>
            </w:r>
            <w:r w:rsidR="008A7EE0">
              <w:rPr>
                <w:noProof/>
                <w:webHidden/>
              </w:rPr>
            </w:r>
            <w:r w:rsidR="008A7EE0">
              <w:rPr>
                <w:noProof/>
                <w:webHidden/>
              </w:rPr>
              <w:fldChar w:fldCharType="separate"/>
            </w:r>
            <w:r w:rsidR="008A7EE0">
              <w:rPr>
                <w:noProof/>
                <w:webHidden/>
              </w:rPr>
              <w:t>4</w:t>
            </w:r>
            <w:r w:rsidR="008A7EE0">
              <w:rPr>
                <w:noProof/>
                <w:webHidden/>
              </w:rPr>
              <w:fldChar w:fldCharType="end"/>
            </w:r>
          </w:hyperlink>
        </w:p>
        <w:p w14:paraId="5B62EB51" w14:textId="6965085A" w:rsidR="008A7EE0" w:rsidRDefault="00BA4DC6">
          <w:pPr>
            <w:pStyle w:val="TOC1"/>
            <w:rPr>
              <w:rFonts w:asciiTheme="minorHAnsi" w:eastAsiaTheme="minorEastAsia" w:hAnsiTheme="minorHAnsi" w:cstheme="minorBidi"/>
              <w:b w:val="0"/>
              <w:noProof/>
              <w:lang w:eastAsia="en-AU"/>
            </w:rPr>
          </w:pPr>
          <w:hyperlink w:anchor="_Toc60137465" w:history="1">
            <w:r w:rsidR="008A7EE0" w:rsidRPr="006358C1">
              <w:rPr>
                <w:rStyle w:val="Hyperlink"/>
                <w:noProof/>
              </w:rPr>
              <w:t>3. Strengthening Families case management</w:t>
            </w:r>
            <w:r w:rsidR="008A7EE0">
              <w:rPr>
                <w:noProof/>
                <w:webHidden/>
              </w:rPr>
              <w:tab/>
            </w:r>
            <w:r w:rsidR="008A7EE0">
              <w:rPr>
                <w:noProof/>
                <w:webHidden/>
              </w:rPr>
              <w:fldChar w:fldCharType="begin"/>
            </w:r>
            <w:r w:rsidR="008A7EE0">
              <w:rPr>
                <w:noProof/>
                <w:webHidden/>
              </w:rPr>
              <w:instrText xml:space="preserve"> PAGEREF _Toc60137465 \h </w:instrText>
            </w:r>
            <w:r w:rsidR="008A7EE0">
              <w:rPr>
                <w:noProof/>
                <w:webHidden/>
              </w:rPr>
            </w:r>
            <w:r w:rsidR="008A7EE0">
              <w:rPr>
                <w:noProof/>
                <w:webHidden/>
              </w:rPr>
              <w:fldChar w:fldCharType="separate"/>
            </w:r>
            <w:r w:rsidR="008A7EE0">
              <w:rPr>
                <w:noProof/>
                <w:webHidden/>
              </w:rPr>
              <w:t>5</w:t>
            </w:r>
            <w:r w:rsidR="008A7EE0">
              <w:rPr>
                <w:noProof/>
                <w:webHidden/>
              </w:rPr>
              <w:fldChar w:fldCharType="end"/>
            </w:r>
          </w:hyperlink>
        </w:p>
        <w:p w14:paraId="7CEA6EFE" w14:textId="534FC291" w:rsidR="008A7EE0" w:rsidRDefault="00BA4DC6">
          <w:pPr>
            <w:pStyle w:val="TOC1"/>
            <w:rPr>
              <w:rFonts w:asciiTheme="minorHAnsi" w:eastAsiaTheme="minorEastAsia" w:hAnsiTheme="minorHAnsi" w:cstheme="minorBidi"/>
              <w:b w:val="0"/>
              <w:noProof/>
              <w:lang w:eastAsia="en-AU"/>
            </w:rPr>
          </w:pPr>
          <w:hyperlink w:anchor="_Toc60137466" w:history="1">
            <w:r w:rsidR="008A7EE0" w:rsidRPr="006358C1">
              <w:rPr>
                <w:rStyle w:val="Hyperlink"/>
                <w:noProof/>
              </w:rPr>
              <w:t>4. Closing a Strengthening Families’ case</w:t>
            </w:r>
            <w:r w:rsidR="008A7EE0">
              <w:rPr>
                <w:noProof/>
                <w:webHidden/>
              </w:rPr>
              <w:tab/>
            </w:r>
            <w:r w:rsidR="008A7EE0">
              <w:rPr>
                <w:noProof/>
                <w:webHidden/>
              </w:rPr>
              <w:fldChar w:fldCharType="begin"/>
            </w:r>
            <w:r w:rsidR="008A7EE0">
              <w:rPr>
                <w:noProof/>
                <w:webHidden/>
              </w:rPr>
              <w:instrText xml:space="preserve"> PAGEREF _Toc60137466 \h </w:instrText>
            </w:r>
            <w:r w:rsidR="008A7EE0">
              <w:rPr>
                <w:noProof/>
                <w:webHidden/>
              </w:rPr>
            </w:r>
            <w:r w:rsidR="008A7EE0">
              <w:rPr>
                <w:noProof/>
                <w:webHidden/>
              </w:rPr>
              <w:fldChar w:fldCharType="separate"/>
            </w:r>
            <w:r w:rsidR="008A7EE0">
              <w:rPr>
                <w:noProof/>
                <w:webHidden/>
              </w:rPr>
              <w:t>5</w:t>
            </w:r>
            <w:r w:rsidR="008A7EE0">
              <w:rPr>
                <w:noProof/>
                <w:webHidden/>
              </w:rPr>
              <w:fldChar w:fldCharType="end"/>
            </w:r>
          </w:hyperlink>
        </w:p>
        <w:p w14:paraId="76AF7038" w14:textId="3AF701E9" w:rsidR="00964B22" w:rsidRPr="00C9221E" w:rsidRDefault="004F67B5" w:rsidP="00964B22">
          <w:pPr>
            <w:rPr>
              <w:rFonts w:eastAsiaTheme="minorEastAsia" w:cs="Arial"/>
              <w:b/>
              <w:lang w:eastAsia="en-AU"/>
            </w:rPr>
            <w:sectPr w:rsidR="00964B22" w:rsidRPr="00C9221E" w:rsidSect="00C800F1">
              <w:headerReference w:type="even" r:id="rId19"/>
              <w:headerReference w:type="default" r:id="rId20"/>
              <w:headerReference w:type="first" r:id="rId21"/>
              <w:footerReference w:type="first" r:id="rId22"/>
              <w:pgSz w:w="11906" w:h="16838" w:code="9"/>
              <w:pgMar w:top="794" w:right="794" w:bottom="794" w:left="794" w:header="794" w:footer="794" w:gutter="0"/>
              <w:cols w:space="708"/>
              <w:titlePg/>
              <w:docGrid w:linePitch="360"/>
            </w:sectPr>
          </w:pPr>
          <w:r>
            <w:rPr>
              <w:rFonts w:eastAsiaTheme="minorEastAsia" w:cs="Arial"/>
              <w:b/>
              <w:lang w:eastAsia="en-AU"/>
            </w:rPr>
            <w:fldChar w:fldCharType="end"/>
          </w:r>
        </w:p>
      </w:sdtContent>
    </w:sdt>
    <w:p w14:paraId="43710735" w14:textId="77777777" w:rsidR="00FF17F8" w:rsidRDefault="00FF17F8" w:rsidP="00ED660D">
      <w:bookmarkStart w:id="1" w:name="_Eligibility_criteria_to"/>
      <w:bookmarkStart w:id="2" w:name="_Pre-Assessment_Screening_Checks"/>
      <w:bookmarkEnd w:id="1"/>
      <w:bookmarkEnd w:id="2"/>
    </w:p>
    <w:p w14:paraId="622E67A0" w14:textId="2D69DB5C" w:rsidR="00FF17F8" w:rsidRDefault="00FF17F8" w:rsidP="00FF17F8">
      <w:pPr>
        <w:pStyle w:val="Heading1"/>
        <w:rPr>
          <w:lang w:bidi="en-US"/>
        </w:rPr>
      </w:pPr>
      <w:bookmarkStart w:id="3" w:name="_Toc60137463"/>
      <w:r>
        <w:rPr>
          <w:lang w:bidi="en-US"/>
        </w:rPr>
        <w:t>Policy Purpose</w:t>
      </w:r>
      <w:bookmarkEnd w:id="3"/>
    </w:p>
    <w:p w14:paraId="294A4A21" w14:textId="76569953" w:rsidR="00A922A1" w:rsidRDefault="0060591E" w:rsidP="00A922A1">
      <w:pPr>
        <w:rPr>
          <w:highlight w:val="yellow"/>
        </w:rPr>
      </w:pPr>
      <w:r>
        <w:rPr>
          <w:color w:val="000000"/>
        </w:rPr>
        <w:t>To outline</w:t>
      </w:r>
      <w:r w:rsidR="00FF17F8">
        <w:rPr>
          <w:color w:val="000000"/>
        </w:rPr>
        <w:t xml:space="preserve"> the </w:t>
      </w:r>
      <w:r w:rsidR="005D2656">
        <w:rPr>
          <w:color w:val="000000"/>
        </w:rPr>
        <w:t>comprehensive safety planning and case planning</w:t>
      </w:r>
      <w:r w:rsidR="00FF17F8">
        <w:rPr>
          <w:color w:val="000000"/>
        </w:rPr>
        <w:t xml:space="preserve"> that Territory Families, Housing and Communities (TFHC) </w:t>
      </w:r>
      <w:r w:rsidR="00D43BB2">
        <w:rPr>
          <w:color w:val="000000"/>
        </w:rPr>
        <w:t>may provide</w:t>
      </w:r>
      <w:r w:rsidR="00FF17F8">
        <w:rPr>
          <w:color w:val="000000"/>
        </w:rPr>
        <w:t xml:space="preserve"> to children and families after a child protection investigation has been completed and </w:t>
      </w:r>
      <w:r w:rsidR="00D43BB2">
        <w:rPr>
          <w:color w:val="000000"/>
        </w:rPr>
        <w:t xml:space="preserve">it is determined that </w:t>
      </w:r>
      <w:r w:rsidR="00FF17F8">
        <w:rPr>
          <w:color w:val="000000"/>
        </w:rPr>
        <w:t xml:space="preserve">ongoing case management </w:t>
      </w:r>
      <w:r w:rsidR="00D43BB2">
        <w:rPr>
          <w:color w:val="000000"/>
        </w:rPr>
        <w:t>will be</w:t>
      </w:r>
      <w:r w:rsidR="00FF17F8">
        <w:rPr>
          <w:color w:val="000000"/>
        </w:rPr>
        <w:t xml:space="preserve"> required in a Strengthening Families case.</w:t>
      </w:r>
      <w:r w:rsidR="00A922A1" w:rsidRPr="00A922A1">
        <w:rPr>
          <w:highlight w:val="yellow"/>
        </w:rPr>
        <w:t xml:space="preserve"> </w:t>
      </w:r>
    </w:p>
    <w:p w14:paraId="220AA823" w14:textId="77777777" w:rsidR="00FF17F8" w:rsidRDefault="00FF17F8" w:rsidP="00FF17F8">
      <w:pPr>
        <w:pStyle w:val="Heading1"/>
      </w:pPr>
      <w:bookmarkStart w:id="4" w:name="_Toc60137464"/>
      <w:r>
        <w:rPr>
          <w:lang w:bidi="en-US"/>
        </w:rPr>
        <w:t>Policy Statement</w:t>
      </w:r>
      <w:bookmarkEnd w:id="4"/>
    </w:p>
    <w:p w14:paraId="0DE0F985" w14:textId="5CBB63F3" w:rsidR="009D08B7" w:rsidRPr="009D0D9E" w:rsidRDefault="00FF17F8" w:rsidP="00FF17F8">
      <w:pPr>
        <w:rPr>
          <w:rFonts w:cs="Arial"/>
        </w:rPr>
      </w:pPr>
      <w:r w:rsidRPr="009D0D9E">
        <w:t>Following the completion of an investigation it may be assessed</w:t>
      </w:r>
      <w:r w:rsidR="00E9599D">
        <w:t xml:space="preserve"> that a</w:t>
      </w:r>
      <w:r w:rsidRPr="009D0D9E">
        <w:t xml:space="preserve"> child is</w:t>
      </w:r>
      <w:r w:rsidR="00D556D0">
        <w:t xml:space="preserve"> at risk of future harm or could be</w:t>
      </w:r>
      <w:r w:rsidRPr="009D0D9E">
        <w:t xml:space="preserve"> in need of protection, but is safe to remain at home while TFHC work with the </w:t>
      </w:r>
      <w:r w:rsidR="009F17ED" w:rsidRPr="009D0D9E">
        <w:t>child and the</w:t>
      </w:r>
      <w:r w:rsidR="00EA7278">
        <w:t>ir</w:t>
      </w:r>
      <w:r w:rsidR="009F17ED" w:rsidRPr="009D0D9E">
        <w:t xml:space="preserve"> </w:t>
      </w:r>
      <w:r w:rsidRPr="009D0D9E">
        <w:t>family under</w:t>
      </w:r>
      <w:r w:rsidR="009D08B7" w:rsidRPr="009D0D9E">
        <w:t xml:space="preserve"> a Strengthening Families case</w:t>
      </w:r>
      <w:r w:rsidR="00D556D0">
        <w:t xml:space="preserve"> to mitigate this occur</w:t>
      </w:r>
      <w:r w:rsidR="009D3CE8">
        <w:t>r</w:t>
      </w:r>
      <w:r w:rsidR="00D556D0">
        <w:t>ing</w:t>
      </w:r>
      <w:r w:rsidR="009D08B7" w:rsidRPr="009B6F28">
        <w:t xml:space="preserve">. </w:t>
      </w:r>
      <w:r w:rsidR="0059271A" w:rsidRPr="009B6F28">
        <w:t xml:space="preserve">The purpose of opening a Strengthening Families case is to provide </w:t>
      </w:r>
      <w:r w:rsidR="00D43BB2" w:rsidRPr="009B6F28">
        <w:rPr>
          <w:rFonts w:cs="Arial"/>
        </w:rPr>
        <w:t>short-term</w:t>
      </w:r>
      <w:r w:rsidR="0059271A" w:rsidRPr="009B6F28">
        <w:rPr>
          <w:rFonts w:cs="Arial"/>
        </w:rPr>
        <w:t xml:space="preserve"> intensive support and assistance to a child and their family</w:t>
      </w:r>
      <w:r w:rsidR="00D556D0" w:rsidRPr="009B6F28">
        <w:rPr>
          <w:rFonts w:cs="Arial"/>
        </w:rPr>
        <w:t xml:space="preserve"> that increases their ability and capacity to keep their child safe</w:t>
      </w:r>
      <w:r w:rsidR="009B6F28" w:rsidRPr="009B6F28">
        <w:rPr>
          <w:rFonts w:cs="Arial"/>
        </w:rPr>
        <w:t>,</w:t>
      </w:r>
      <w:r w:rsidR="00D556D0" w:rsidRPr="009B6F28">
        <w:rPr>
          <w:rFonts w:cs="Arial"/>
        </w:rPr>
        <w:t xml:space="preserve"> in their care ongoing</w:t>
      </w:r>
      <w:r w:rsidR="0059271A" w:rsidRPr="009B6F28">
        <w:rPr>
          <w:rFonts w:cs="Arial"/>
        </w:rPr>
        <w:t>.</w:t>
      </w:r>
      <w:r w:rsidR="0059271A" w:rsidRPr="009D0D9E">
        <w:rPr>
          <w:rFonts w:cs="Arial"/>
        </w:rPr>
        <w:t xml:space="preserve"> </w:t>
      </w:r>
      <w:r w:rsidR="00A922A1" w:rsidRPr="009D0D9E">
        <w:rPr>
          <w:rFonts w:cs="Arial"/>
        </w:rPr>
        <w:t>Promoting family functioning and safeguarding the child’s safety and wellbeing is paramount.</w:t>
      </w:r>
    </w:p>
    <w:p w14:paraId="1FB907E4" w14:textId="416B6623" w:rsidR="00A276F7" w:rsidRDefault="00FE2186" w:rsidP="009D0D9E">
      <w:r>
        <w:t xml:space="preserve">The intent of Strengthening Families </w:t>
      </w:r>
      <w:r w:rsidR="009D08B7">
        <w:t xml:space="preserve">is to </w:t>
      </w:r>
      <w:r w:rsidR="009B6F28">
        <w:t>complete the comprehensive safety planning process with</w:t>
      </w:r>
      <w:r>
        <w:t xml:space="preserve"> the </w:t>
      </w:r>
      <w:r w:rsidR="00EA7278">
        <w:t xml:space="preserve">child, their </w:t>
      </w:r>
      <w:r w:rsidR="009B6F28">
        <w:t>parents</w:t>
      </w:r>
      <w:r>
        <w:t xml:space="preserve"> and the</w:t>
      </w:r>
      <w:r w:rsidR="009B6F28">
        <w:t xml:space="preserve"> parent’s network</w:t>
      </w:r>
      <w:r w:rsidRPr="00542D0A">
        <w:t xml:space="preserve"> in</w:t>
      </w:r>
      <w:r>
        <w:t xml:space="preserve"> a planned way that build</w:t>
      </w:r>
      <w:r w:rsidR="009B6F28">
        <w:t>s</w:t>
      </w:r>
      <w:r>
        <w:t xml:space="preserve"> on existing strengths and safety and</w:t>
      </w:r>
      <w:r w:rsidR="00EA7278">
        <w:t xml:space="preserve"> enable</w:t>
      </w:r>
      <w:r w:rsidR="00912C46">
        <w:t>s</w:t>
      </w:r>
      <w:r w:rsidR="00EA7278">
        <w:t xml:space="preserve"> children</w:t>
      </w:r>
      <w:r>
        <w:t xml:space="preserve"> to remain safe</w:t>
      </w:r>
      <w:r w:rsidR="00912C46">
        <w:t>l</w:t>
      </w:r>
      <w:r>
        <w:t>y at home, connected t</w:t>
      </w:r>
      <w:r w:rsidR="00A276F7">
        <w:t xml:space="preserve">o culture, language and family. </w:t>
      </w:r>
    </w:p>
    <w:p w14:paraId="1F99CE8C" w14:textId="69BDADB2" w:rsidR="00F125EC" w:rsidRDefault="00FE2186" w:rsidP="00F125EC">
      <w:r>
        <w:t xml:space="preserve">The Child Protection case is closed and a Family Support, Strengthening Families case is opened for </w:t>
      </w:r>
      <w:r w:rsidR="00F968E7">
        <w:t>comprehensive safety planning</w:t>
      </w:r>
      <w:r>
        <w:t xml:space="preserve">. </w:t>
      </w:r>
      <w:r w:rsidR="00F125EC">
        <w:t>The parents must agree to this support and undertake to work with TFHC.</w:t>
      </w:r>
      <w:r w:rsidR="00C0029C">
        <w:t xml:space="preserve"> If the </w:t>
      </w:r>
      <w:r w:rsidR="00F968E7">
        <w:t>parents</w:t>
      </w:r>
      <w:r w:rsidR="00C0029C">
        <w:t xml:space="preserve"> do not agree to a Strengthening Families case, </w:t>
      </w:r>
      <w:r w:rsidR="00F968E7">
        <w:t>consideration needs to be given to whether a support service can achieve risk mitigation or whether statutory intervention is required</w:t>
      </w:r>
      <w:r w:rsidR="00257D45">
        <w:t>.</w:t>
      </w:r>
    </w:p>
    <w:p w14:paraId="0C7EF5EF" w14:textId="52EE49E6" w:rsidR="00F125EC" w:rsidRPr="0049009C" w:rsidRDefault="003731A6" w:rsidP="00F125EC">
      <w:r>
        <w:t xml:space="preserve">It is important to discuss the processes involved </w:t>
      </w:r>
      <w:r w:rsidR="002A12BD">
        <w:t xml:space="preserve">in </w:t>
      </w:r>
      <w:r w:rsidR="00FC769E">
        <w:t>completing</w:t>
      </w:r>
      <w:r w:rsidR="002A12BD">
        <w:t xml:space="preserve"> Strengthening Families s</w:t>
      </w:r>
      <w:r w:rsidR="00FC769E">
        <w:t>afety planning</w:t>
      </w:r>
      <w:r w:rsidR="002A12BD">
        <w:t xml:space="preserve"> with</w:t>
      </w:r>
      <w:r>
        <w:t xml:space="preserve"> paren</w:t>
      </w:r>
      <w:r w:rsidR="002A12BD">
        <w:t>ts/caregivers</w:t>
      </w:r>
      <w:r w:rsidR="00232C61">
        <w:t xml:space="preserve"> and their network</w:t>
      </w:r>
      <w:r>
        <w:t>.</w:t>
      </w:r>
      <w:r w:rsidR="00F125EC">
        <w:t xml:space="preserve"> The discussion should include providing </w:t>
      </w:r>
      <w:r w:rsidR="00232C61">
        <w:t>the following information</w:t>
      </w:r>
      <w:r w:rsidR="00257D45">
        <w:t>:</w:t>
      </w:r>
      <w:r w:rsidR="00F125EC" w:rsidRPr="0049009C">
        <w:t xml:space="preserve"> </w:t>
      </w:r>
    </w:p>
    <w:p w14:paraId="7DAD76AF" w14:textId="5B5AB02F" w:rsidR="00F125EC" w:rsidRPr="0049009C" w:rsidRDefault="00F125EC" w:rsidP="00F125EC">
      <w:pPr>
        <w:pStyle w:val="ListParagraph"/>
        <w:numPr>
          <w:ilvl w:val="0"/>
          <w:numId w:val="14"/>
        </w:numPr>
        <w:contextualSpacing/>
      </w:pPr>
      <w:r>
        <w:t xml:space="preserve">The requirement for parents/caregivers to participate in </w:t>
      </w:r>
      <w:r w:rsidR="00DB3DE5">
        <w:t xml:space="preserve">network </w:t>
      </w:r>
      <w:r>
        <w:t xml:space="preserve">meetings and the development and regular review </w:t>
      </w:r>
      <w:r w:rsidR="00E26EE7">
        <w:t>of the comprehensive</w:t>
      </w:r>
      <w:r>
        <w:t xml:space="preserve"> safety plan at those meetings;</w:t>
      </w:r>
    </w:p>
    <w:p w14:paraId="02AF25DE" w14:textId="74C4A3AB" w:rsidR="00F125EC" w:rsidRPr="0049009C" w:rsidRDefault="00F125EC" w:rsidP="00F125EC">
      <w:pPr>
        <w:pStyle w:val="ListParagraph"/>
        <w:numPr>
          <w:ilvl w:val="0"/>
          <w:numId w:val="14"/>
        </w:numPr>
        <w:contextualSpacing/>
      </w:pPr>
      <w:r w:rsidRPr="0049009C">
        <w:t xml:space="preserve">The expectation that </w:t>
      </w:r>
      <w:r>
        <w:t xml:space="preserve">parents/caregivers </w:t>
      </w:r>
      <w:r w:rsidRPr="0049009C">
        <w:t>will actively address the identified concerns</w:t>
      </w:r>
      <w:r>
        <w:t xml:space="preserve"> within </w:t>
      </w:r>
      <w:r w:rsidRPr="00DD5D65">
        <w:t>given</w:t>
      </w:r>
      <w:r>
        <w:t xml:space="preserve"> time frames</w:t>
      </w:r>
      <w:r w:rsidR="00E26EE7">
        <w:t xml:space="preserve"> in line with the Strengthening Families Plan</w:t>
      </w:r>
      <w:r>
        <w:t>; and</w:t>
      </w:r>
    </w:p>
    <w:p w14:paraId="144C66BB" w14:textId="6C0EED01" w:rsidR="00F125EC" w:rsidRDefault="00016856" w:rsidP="00F125EC">
      <w:pPr>
        <w:pStyle w:val="ListParagraph"/>
        <w:numPr>
          <w:ilvl w:val="0"/>
          <w:numId w:val="14"/>
        </w:numPr>
        <w:contextualSpacing/>
      </w:pPr>
      <w:r>
        <w:t>TFHC</w:t>
      </w:r>
      <w:r w:rsidR="00615584">
        <w:t>s’</w:t>
      </w:r>
      <w:r w:rsidR="00F125EC">
        <w:t xml:space="preserve"> role to </w:t>
      </w:r>
      <w:r w:rsidR="00F125EC" w:rsidRPr="0049009C">
        <w:t>promote the child’s safety</w:t>
      </w:r>
      <w:r w:rsidR="00F125EC">
        <w:t xml:space="preserve"> and wellbeing</w:t>
      </w:r>
      <w:r w:rsidR="00F125EC" w:rsidRPr="0049009C">
        <w:t xml:space="preserve"> and to take appropriate </w:t>
      </w:r>
      <w:r w:rsidR="00F125EC">
        <w:t>action if</w:t>
      </w:r>
      <w:r w:rsidR="00F125EC" w:rsidRPr="0049009C">
        <w:t xml:space="preserve"> the level of risk to the child remain</w:t>
      </w:r>
      <w:r w:rsidR="00F125EC">
        <w:t>s</w:t>
      </w:r>
      <w:r w:rsidR="00F125EC" w:rsidRPr="0049009C">
        <w:t xml:space="preserve"> the same, or increase</w:t>
      </w:r>
      <w:r w:rsidR="00F125EC">
        <w:t>s</w:t>
      </w:r>
      <w:r w:rsidR="00F125EC" w:rsidRPr="0049009C">
        <w:t xml:space="preserve"> </w:t>
      </w:r>
      <w:r w:rsidR="00F125EC">
        <w:t>while support is being provided.</w:t>
      </w:r>
      <w:r w:rsidR="00F125EC" w:rsidRPr="0049009C">
        <w:t xml:space="preserve"> </w:t>
      </w:r>
      <w:r w:rsidR="00F125EC">
        <w:t>This action may include making an application to the Children’s court for</w:t>
      </w:r>
      <w:r w:rsidR="00F125EC" w:rsidRPr="0049009C">
        <w:t xml:space="preserve"> a care and protection order</w:t>
      </w:r>
      <w:r w:rsidR="00F125EC">
        <w:t xml:space="preserve"> on behalf of the child.</w:t>
      </w:r>
    </w:p>
    <w:p w14:paraId="6083C466" w14:textId="590CD438" w:rsidR="00EA51F3" w:rsidRPr="0049009C" w:rsidRDefault="0075369E" w:rsidP="00EA51F3">
      <w:pPr>
        <w:pStyle w:val="Heading1"/>
      </w:pPr>
      <w:bookmarkStart w:id="5" w:name="_Toc60137465"/>
      <w:r>
        <w:t>Strengthening Families case management</w:t>
      </w:r>
      <w:bookmarkEnd w:id="5"/>
    </w:p>
    <w:p w14:paraId="522A9CF4" w14:textId="002CE9D2" w:rsidR="00DC69CE" w:rsidRPr="00D92CAF" w:rsidRDefault="00FC28C7" w:rsidP="00D92CAF">
      <w:pPr>
        <w:pStyle w:val="PreList"/>
      </w:pPr>
      <w:r w:rsidRPr="00D92CAF">
        <w:t xml:space="preserve">Practitioners address the complex range of safety and wellbeing issues affecting </w:t>
      </w:r>
      <w:r w:rsidR="009C5335">
        <w:t xml:space="preserve">the child and </w:t>
      </w:r>
      <w:r w:rsidRPr="00D92CAF">
        <w:t>famil</w:t>
      </w:r>
      <w:r w:rsidR="009C5335">
        <w:t>y</w:t>
      </w:r>
      <w:r w:rsidRPr="00D92CAF">
        <w:t xml:space="preserve"> through ongoing assessment, planning, review and monitoring </w:t>
      </w:r>
      <w:r w:rsidR="009C5335">
        <w:t>of the comprehensive safety plan</w:t>
      </w:r>
      <w:r w:rsidRPr="00D92CAF">
        <w:t>.</w:t>
      </w:r>
      <w:r w:rsidR="0075369E" w:rsidRPr="00D92CAF">
        <w:t xml:space="preserve"> Strengthening Families case management seeks to:</w:t>
      </w:r>
    </w:p>
    <w:p w14:paraId="2877B8C9" w14:textId="0AE1DCEE" w:rsidR="00D92CAF" w:rsidRPr="00D92CAF" w:rsidRDefault="00D92CAF" w:rsidP="00D92CAF">
      <w:pPr>
        <w:pStyle w:val="ListParagraph"/>
        <w:numPr>
          <w:ilvl w:val="0"/>
          <w:numId w:val="12"/>
        </w:numPr>
        <w:contextualSpacing/>
      </w:pPr>
      <w:r w:rsidRPr="00D92CAF">
        <w:t xml:space="preserve">Work with </w:t>
      </w:r>
      <w:r w:rsidR="00CF5CCA">
        <w:t>parents</w:t>
      </w:r>
      <w:r w:rsidRPr="00D92CAF">
        <w:t xml:space="preserve"> and their network to address the</w:t>
      </w:r>
      <w:r w:rsidR="00CF5CCA">
        <w:t xml:space="preserve"> child protection concerns</w:t>
      </w:r>
      <w:r w:rsidRPr="00D92CAF">
        <w:t xml:space="preserve"> identified </w:t>
      </w:r>
      <w:r w:rsidR="00CF5CCA">
        <w:t xml:space="preserve">in the </w:t>
      </w:r>
      <w:r w:rsidRPr="00D92CAF">
        <w:t xml:space="preserve">danger </w:t>
      </w:r>
      <w:r w:rsidR="00CF5CCA">
        <w:t xml:space="preserve">statement </w:t>
      </w:r>
      <w:r w:rsidRPr="00D92CAF">
        <w:t>and</w:t>
      </w:r>
      <w:r w:rsidR="00CF5CCA">
        <w:t xml:space="preserve"> to achieve the</w:t>
      </w:r>
      <w:r w:rsidRPr="00D92CAF">
        <w:t xml:space="preserve"> safety goals so everyone has a clear understanding of what the wor</w:t>
      </w:r>
      <w:r w:rsidR="00437B05">
        <w:t>ries are, why TFHC</w:t>
      </w:r>
      <w:r w:rsidRPr="00D92CAF">
        <w:t xml:space="preserve"> is involved and what nee</w:t>
      </w:r>
      <w:r w:rsidR="00437B05">
        <w:t>ds to happen to close the case;</w:t>
      </w:r>
      <w:r w:rsidR="00AF227C">
        <w:t xml:space="preserve"> and</w:t>
      </w:r>
    </w:p>
    <w:p w14:paraId="4A5A8623" w14:textId="5F71652C" w:rsidR="00D92CAF" w:rsidRPr="00D92CAF" w:rsidRDefault="00D92CAF" w:rsidP="008A7EE0">
      <w:pPr>
        <w:pStyle w:val="ListParagraph"/>
        <w:numPr>
          <w:ilvl w:val="0"/>
          <w:numId w:val="12"/>
        </w:numPr>
        <w:contextualSpacing/>
      </w:pPr>
      <w:r w:rsidRPr="00D92CAF">
        <w:t xml:space="preserve">Identify how </w:t>
      </w:r>
      <w:r w:rsidR="00437B05">
        <w:t xml:space="preserve">the </w:t>
      </w:r>
      <w:r w:rsidR="0044215D">
        <w:t>parents</w:t>
      </w:r>
      <w:r w:rsidRPr="00D92CAF">
        <w:t xml:space="preserve"> can be supported to meet the needs of the child and reduce the level of danger by facilitating the active participation of the child, the child’s family, </w:t>
      </w:r>
      <w:r w:rsidR="0044215D">
        <w:t xml:space="preserve">the naturally connected network </w:t>
      </w:r>
      <w:r w:rsidRPr="00D92CAF">
        <w:t>and relevant others including professionals and those who are na</w:t>
      </w:r>
      <w:r w:rsidR="00437B05">
        <w:t>turally connected to the child</w:t>
      </w:r>
      <w:r w:rsidR="00AF227C">
        <w:t>.</w:t>
      </w:r>
    </w:p>
    <w:p w14:paraId="365FA8D8" w14:textId="2E40A56C" w:rsidR="00D92CAF" w:rsidRDefault="00D92CAF" w:rsidP="009D0D9E">
      <w:r w:rsidRPr="00D92CAF">
        <w:lastRenderedPageBreak/>
        <w:t>Intervention with a family is planned to strengthen protective factors, develop s</w:t>
      </w:r>
      <w:r w:rsidR="002D5415">
        <w:t>afety</w:t>
      </w:r>
      <w:r w:rsidRPr="00D92CAF">
        <w:t>, and to test the safety plan over time</w:t>
      </w:r>
      <w:r w:rsidR="002D5415">
        <w:t>, demonstrating</w:t>
      </w:r>
      <w:r w:rsidRPr="00D92CAF">
        <w:t xml:space="preserve"> sustainable safety for the child. There are a range of options for intervention to support the needs of the family, for the parents/caregivers to demonstrate positive changes in their parenting, and to promote the safety and wellbeing of the child.</w:t>
      </w:r>
      <w:r w:rsidRPr="0049009C">
        <w:t xml:space="preserve"> </w:t>
      </w:r>
    </w:p>
    <w:p w14:paraId="13447155" w14:textId="77777777" w:rsidR="00FF17F8" w:rsidRDefault="009D0D9E" w:rsidP="009D0D9E">
      <w:pPr>
        <w:pStyle w:val="Heading1"/>
      </w:pPr>
      <w:bookmarkStart w:id="6" w:name="_Toc60137466"/>
      <w:r>
        <w:t>Closing a Strengthening Families’ case</w:t>
      </w:r>
      <w:bookmarkEnd w:id="6"/>
      <w:r w:rsidR="00FF17F8">
        <w:tab/>
      </w:r>
    </w:p>
    <w:p w14:paraId="62D1EE7B" w14:textId="39683929" w:rsidR="00C96163" w:rsidRDefault="00FF17F8" w:rsidP="00FF17F8">
      <w:pPr>
        <w:rPr>
          <w:rFonts w:cs="Arial"/>
        </w:rPr>
      </w:pPr>
      <w:r w:rsidRPr="0049009C">
        <w:rPr>
          <w:rFonts w:cs="Arial"/>
        </w:rPr>
        <w:t>It is important to close cases whe</w:t>
      </w:r>
      <w:r>
        <w:rPr>
          <w:rFonts w:cs="Arial"/>
        </w:rPr>
        <w:t xml:space="preserve">n </w:t>
      </w:r>
      <w:r w:rsidR="003531DB">
        <w:rPr>
          <w:rFonts w:cs="Arial"/>
        </w:rPr>
        <w:t xml:space="preserve">the </w:t>
      </w:r>
      <w:r>
        <w:rPr>
          <w:rFonts w:cs="Arial"/>
        </w:rPr>
        <w:t>safety goals have been achieved</w:t>
      </w:r>
      <w:r w:rsidR="001169AF">
        <w:rPr>
          <w:rFonts w:cs="Arial"/>
        </w:rPr>
        <w:t xml:space="preserve"> by the </w:t>
      </w:r>
      <w:r w:rsidR="003531DB">
        <w:rPr>
          <w:rFonts w:cs="Arial"/>
        </w:rPr>
        <w:t>parents</w:t>
      </w:r>
      <w:r w:rsidR="001169AF">
        <w:rPr>
          <w:rFonts w:cs="Arial"/>
        </w:rPr>
        <w:t xml:space="preserve"> and their network</w:t>
      </w:r>
      <w:r>
        <w:rPr>
          <w:rFonts w:cs="Arial"/>
        </w:rPr>
        <w:t xml:space="preserve">. </w:t>
      </w:r>
      <w:r w:rsidR="001169AF">
        <w:rPr>
          <w:rFonts w:cs="Arial"/>
        </w:rPr>
        <w:t xml:space="preserve">It is the Practitioner’s role to </w:t>
      </w:r>
      <w:r w:rsidR="003531DB">
        <w:rPr>
          <w:rFonts w:cs="Arial"/>
        </w:rPr>
        <w:t>have clear timeframes outlined in the Strengthening Families Plan that demonstrate what actions need to be taken and by when to achieve safety for the child and for the case to be closed.</w:t>
      </w:r>
    </w:p>
    <w:p w14:paraId="0533B8B9" w14:textId="34549E1F" w:rsidR="00C96163" w:rsidRDefault="00C96163" w:rsidP="00FF17F8">
      <w:pPr>
        <w:rPr>
          <w:rFonts w:cs="Arial"/>
        </w:rPr>
      </w:pPr>
      <w:r w:rsidRPr="00C96163">
        <w:t xml:space="preserve">A Strengthening Families case can be closed when the safety of the child has been sufficiently increased in </w:t>
      </w:r>
      <w:r w:rsidR="00FD13F2">
        <w:t xml:space="preserve">line with the agreed Strengthening Families Plan, in </w:t>
      </w:r>
      <w:r w:rsidRPr="00C96163">
        <w:t xml:space="preserve">relation to </w:t>
      </w:r>
      <w:r w:rsidR="00FD13F2">
        <w:t>the child protection concerns</w:t>
      </w:r>
      <w:r w:rsidRPr="00C96163">
        <w:t xml:space="preserve"> expressed in the danger statement and a final meeting with the family and support network has been held. From this meeting, a final record will be documented in the</w:t>
      </w:r>
      <w:r w:rsidRPr="00C96163">
        <w:rPr>
          <w:rFonts w:cs="Arial"/>
        </w:rPr>
        <w:t xml:space="preserve"> </w:t>
      </w:r>
      <w:r w:rsidR="00FD13F2">
        <w:rPr>
          <w:rFonts w:cs="Arial"/>
        </w:rPr>
        <w:t xml:space="preserve">Network Meeting Minutes template </w:t>
      </w:r>
      <w:r w:rsidRPr="00C96163">
        <w:rPr>
          <w:rFonts w:cs="Arial"/>
        </w:rPr>
        <w:t xml:space="preserve">to identify that the safety goals have been achieved by the </w:t>
      </w:r>
      <w:r w:rsidR="002525C0">
        <w:rPr>
          <w:rFonts w:cs="Arial"/>
        </w:rPr>
        <w:t>parents</w:t>
      </w:r>
      <w:r w:rsidRPr="00C96163">
        <w:rPr>
          <w:rFonts w:cs="Arial"/>
        </w:rPr>
        <w:t xml:space="preserve"> and network</w:t>
      </w:r>
      <w:r w:rsidR="006C3B3C">
        <w:rPr>
          <w:rFonts w:cs="Arial"/>
        </w:rPr>
        <w:t>,</w:t>
      </w:r>
      <w:r w:rsidRPr="00C96163">
        <w:rPr>
          <w:rFonts w:cs="Arial"/>
        </w:rPr>
        <w:t xml:space="preserve"> </w:t>
      </w:r>
      <w:r w:rsidR="006C3B3C">
        <w:rPr>
          <w:rFonts w:cs="Arial"/>
        </w:rPr>
        <w:t xml:space="preserve">the </w:t>
      </w:r>
      <w:r w:rsidRPr="00C96163">
        <w:rPr>
          <w:rFonts w:cs="Arial"/>
        </w:rPr>
        <w:t>final safety plan</w:t>
      </w:r>
      <w:r w:rsidR="006C3B3C">
        <w:rPr>
          <w:rFonts w:cs="Arial"/>
        </w:rPr>
        <w:t xml:space="preserve"> is included</w:t>
      </w:r>
      <w:r w:rsidRPr="00C96163">
        <w:rPr>
          <w:rFonts w:cs="Arial"/>
        </w:rPr>
        <w:t>.</w:t>
      </w:r>
    </w:p>
    <w:p w14:paraId="34A2B562" w14:textId="48F4166C" w:rsidR="00FF17F8" w:rsidRPr="006A57C8" w:rsidRDefault="001169AF" w:rsidP="00FF17F8">
      <w:pPr>
        <w:rPr>
          <w:rFonts w:cs="Arial"/>
        </w:rPr>
      </w:pPr>
      <w:r>
        <w:rPr>
          <w:rFonts w:cs="Arial"/>
        </w:rPr>
        <w:t>The</w:t>
      </w:r>
      <w:r w:rsidR="00FF17F8">
        <w:rPr>
          <w:rFonts w:cs="Arial"/>
        </w:rPr>
        <w:t xml:space="preserve"> decision</w:t>
      </w:r>
      <w:r w:rsidR="00545882">
        <w:rPr>
          <w:rFonts w:cs="Arial"/>
        </w:rPr>
        <w:t xml:space="preserve"> to</w:t>
      </w:r>
      <w:r w:rsidR="00FF17F8">
        <w:rPr>
          <w:rFonts w:cs="Arial"/>
        </w:rPr>
        <w:t xml:space="preserve"> </w:t>
      </w:r>
      <w:r w:rsidR="00C96163">
        <w:rPr>
          <w:rFonts w:cs="Arial"/>
        </w:rPr>
        <w:t xml:space="preserve">close a Strengthening Families case </w:t>
      </w:r>
      <w:r w:rsidR="00FF17F8">
        <w:rPr>
          <w:rFonts w:cs="Arial"/>
        </w:rPr>
        <w:t xml:space="preserve">should be discussed with the </w:t>
      </w:r>
      <w:r w:rsidR="002D4370">
        <w:rPr>
          <w:rFonts w:cs="Arial"/>
        </w:rPr>
        <w:t xml:space="preserve">TFHC </w:t>
      </w:r>
      <w:r w:rsidR="00FF17F8">
        <w:rPr>
          <w:rFonts w:cs="Arial"/>
        </w:rPr>
        <w:t xml:space="preserve">Team Leader or </w:t>
      </w:r>
      <w:r w:rsidR="002D4370">
        <w:rPr>
          <w:rFonts w:cs="Arial"/>
        </w:rPr>
        <w:t xml:space="preserve">the TFHC </w:t>
      </w:r>
      <w:r w:rsidR="00FF17F8">
        <w:rPr>
          <w:rFonts w:cs="Arial"/>
        </w:rPr>
        <w:t xml:space="preserve">Manager </w:t>
      </w:r>
      <w:r>
        <w:rPr>
          <w:rFonts w:cs="Arial"/>
        </w:rPr>
        <w:t xml:space="preserve">who must approve </w:t>
      </w:r>
      <w:r w:rsidR="002D4370">
        <w:rPr>
          <w:rFonts w:cs="Arial"/>
        </w:rPr>
        <w:t xml:space="preserve">the </w:t>
      </w:r>
      <w:r>
        <w:rPr>
          <w:rFonts w:cs="Arial"/>
        </w:rPr>
        <w:t>case closure</w:t>
      </w:r>
      <w:r w:rsidR="00FF17F8">
        <w:rPr>
          <w:rFonts w:cs="Arial"/>
        </w:rPr>
        <w:t>.</w:t>
      </w:r>
      <w:r w:rsidR="006A57C8">
        <w:rPr>
          <w:rFonts w:cs="Arial"/>
        </w:rPr>
        <w:t xml:space="preserve"> </w:t>
      </w:r>
      <w:r w:rsidR="00545882" w:rsidRPr="006A57C8">
        <w:rPr>
          <w:rFonts w:cs="Arial"/>
        </w:rPr>
        <w:t>Refer to the Strengthening Families Practice Guidance.</w:t>
      </w:r>
    </w:p>
    <w:p w14:paraId="61153635" w14:textId="1D2E679E" w:rsidR="00FF17F8" w:rsidRDefault="003531DB" w:rsidP="00FF17F8">
      <w:r>
        <w:t>Refer to the Strengthening Families Practice Guidance.</w:t>
      </w:r>
    </w:p>
    <w:p w14:paraId="05CD85A5" w14:textId="77777777" w:rsidR="00FF17F8" w:rsidRDefault="00FF17F8" w:rsidP="00FF17F8"/>
    <w:p w14:paraId="388CBE1E" w14:textId="77777777" w:rsidR="00FF17F8" w:rsidRDefault="00FF17F8" w:rsidP="00FF17F8"/>
    <w:p w14:paraId="0A666110" w14:textId="77777777" w:rsidR="00FF17F8" w:rsidRDefault="00FF17F8" w:rsidP="00FF17F8"/>
    <w:p w14:paraId="14A66653" w14:textId="77777777" w:rsidR="00FF17F8" w:rsidRPr="00ED660D" w:rsidRDefault="00FF17F8" w:rsidP="00ED660D"/>
    <w:sectPr w:rsidR="00FF17F8" w:rsidRPr="00ED660D" w:rsidSect="008B7C3D">
      <w:headerReference w:type="even" r:id="rId23"/>
      <w:headerReference w:type="default" r:id="rId24"/>
      <w:footerReference w:type="default" r:id="rId2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4E4A" w14:textId="77777777" w:rsidR="00BA4DC6" w:rsidRDefault="00BA4DC6">
      <w:r>
        <w:separator/>
      </w:r>
    </w:p>
  </w:endnote>
  <w:endnote w:type="continuationSeparator" w:id="0">
    <w:p w14:paraId="5059CC99" w14:textId="77777777" w:rsidR="00BA4DC6" w:rsidRDefault="00BA4DC6">
      <w:r>
        <w:continuationSeparator/>
      </w:r>
    </w:p>
  </w:endnote>
  <w:endnote w:type="continuationNotice" w:id="1">
    <w:p w14:paraId="5BFD20D4" w14:textId="77777777" w:rsidR="00BA4DC6" w:rsidRDefault="00BA4D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BD47" w14:textId="77777777" w:rsidR="00F3613C" w:rsidRDefault="00F3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48E0" w14:textId="77777777" w:rsidR="00F3613C" w:rsidRDefault="00F36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3689"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9561" w14:textId="77777777" w:rsidR="0004577F" w:rsidRPr="00F538BD" w:rsidRDefault="0004577F"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7393"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18801D7E" w14:textId="77777777" w:rsidTr="00007EB5">
      <w:trPr>
        <w:cantSplit/>
        <w:trHeight w:hRule="exact" w:val="850"/>
        <w:tblHeader/>
      </w:trPr>
      <w:tc>
        <w:tcPr>
          <w:tcW w:w="10318" w:type="dxa"/>
          <w:vAlign w:val="bottom"/>
        </w:tcPr>
        <w:p w14:paraId="099FC671" w14:textId="77777777" w:rsidR="00CB6A67" w:rsidRPr="0055604B" w:rsidRDefault="0055604B" w:rsidP="00CB6A67">
          <w:pPr>
            <w:spacing w:after="0"/>
            <w:rPr>
              <w:rStyle w:val="PageNumber"/>
              <w:b/>
            </w:rPr>
          </w:pPr>
          <w:r>
            <w:rPr>
              <w:rStyle w:val="PageNumber"/>
              <w:b/>
            </w:rPr>
            <w:t>TERRITORY FAMILIES</w:t>
          </w:r>
          <w:r w:rsidR="00987A66">
            <w:rPr>
              <w:rStyle w:val="PageNumber"/>
              <w:b/>
            </w:rPr>
            <w:t>, HOUSING AND COMMUNITIES</w:t>
          </w:r>
        </w:p>
        <w:p w14:paraId="518C9014" w14:textId="07F452E3"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035B7">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035B7">
            <w:rPr>
              <w:rStyle w:val="PageNumber"/>
              <w:noProof/>
            </w:rPr>
            <w:t>5</w:t>
          </w:r>
          <w:r w:rsidRPr="00AC4488">
            <w:rPr>
              <w:rStyle w:val="PageNumber"/>
            </w:rPr>
            <w:fldChar w:fldCharType="end"/>
          </w:r>
        </w:p>
      </w:tc>
    </w:tr>
  </w:tbl>
  <w:p w14:paraId="05F83688" w14:textId="77777777" w:rsidR="001852AF" w:rsidRDefault="001852AF" w:rsidP="001852AF">
    <w:pPr>
      <w:pStyle w:val="Hidden"/>
      <w:ind w:firstLine="0"/>
    </w:pPr>
  </w:p>
  <w:p w14:paraId="1E50A506"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3CFB" w14:textId="77777777" w:rsidR="00BA4DC6" w:rsidRDefault="00BA4DC6">
      <w:r>
        <w:separator/>
      </w:r>
    </w:p>
  </w:footnote>
  <w:footnote w:type="continuationSeparator" w:id="0">
    <w:p w14:paraId="18E9B9F6" w14:textId="77777777" w:rsidR="00BA4DC6" w:rsidRDefault="00BA4DC6">
      <w:r>
        <w:continuationSeparator/>
      </w:r>
    </w:p>
  </w:footnote>
  <w:footnote w:type="continuationNotice" w:id="1">
    <w:p w14:paraId="7BF35DA5" w14:textId="77777777" w:rsidR="00BA4DC6" w:rsidRDefault="00BA4D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0156" w14:textId="6758FF32" w:rsidR="00F3613C" w:rsidRDefault="00F3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6671" w14:textId="542560C6" w:rsidR="00964B22" w:rsidRPr="008E0345" w:rsidRDefault="00BA4DC6" w:rsidP="001852AF">
    <w:pPr>
      <w:pStyle w:val="Header"/>
    </w:pPr>
    <w:sdt>
      <w:sdtPr>
        <w:alias w:val="Title"/>
        <w:tag w:val="Title"/>
        <w:id w:val="118655705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5A7135">
          <w:t>Strengthening Families Policy</w:t>
        </w:r>
      </w:sdtContent>
    </w:sdt>
    <w:r w:rsidR="004F67B5">
      <w:t xml:space="preserve"> (</w:t>
    </w:r>
    <w:r w:rsidR="00CA4CBC">
      <w:t>V</w:t>
    </w:r>
    <w:r w:rsidR="004F67B5">
      <w:t xml:space="preserve"> </w:t>
    </w:r>
    <w:sdt>
      <w:sdtPr>
        <w:alias w:val="Status"/>
        <w:tag w:val=""/>
        <w:id w:val="-1153599171"/>
        <w:lock w:val="sdtContentLocked"/>
        <w:placeholder>
          <w:docPart w:val="0F3A902D3ECB48CE82E70E8217985E7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181F">
          <w:t>2.2</w:t>
        </w:r>
      </w:sdtContent>
    </w:sdt>
    <w:r w:rsidR="004F67B5">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4981" w14:textId="073069D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Decorative" o:spid="_x0000_s1026" stroked="f" strokeweight="1pt" w14:anchorId="78A07CC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v:fill type="frame" opacity="52429f" o:title="Decorative" recolor="t" rotate="t" r:id="rId2"/>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0499A" w14:textId="19854779" w:rsidR="00F3613C" w:rsidRDefault="00F361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D9AC" w14:textId="29139DBD" w:rsidR="00F3613C" w:rsidRDefault="00F36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282B" w14:textId="145B9C3B" w:rsidR="00964B22" w:rsidRPr="00274F1C" w:rsidRDefault="00964B22" w:rsidP="008E0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7C6F" w14:textId="709718A6" w:rsidR="00F3613C" w:rsidRDefault="00F361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2CA3" w14:textId="6F9992F6" w:rsidR="00F3613C" w:rsidRDefault="00F36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hybridMultilevel"/>
    <w:tmpl w:val="3E5E177A"/>
    <w:name w:val="NTG Table Bullet List3222322"/>
    <w:numStyleLink w:val="Tablenumberlist"/>
  </w:abstractNum>
  <w:abstractNum w:abstractNumId="11" w15:restartNumberingAfterBreak="0">
    <w:nsid w:val="205921D8"/>
    <w:multiLevelType w:val="hybridMultilevel"/>
    <w:tmpl w:val="217E2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182E8A"/>
    <w:multiLevelType w:val="hybridMultilevel"/>
    <w:tmpl w:val="4E6AC8F6"/>
    <w:styleLink w:val="Numberlist"/>
    <w:lvl w:ilvl="0" w:tplc="090085CC">
      <w:start w:val="1"/>
      <w:numFmt w:val="decimal"/>
      <w:lvlText w:val="%1."/>
      <w:lvlJc w:val="left"/>
      <w:pPr>
        <w:ind w:left="357" w:hanging="357"/>
      </w:pPr>
      <w:rPr>
        <w:rFonts w:hint="default"/>
      </w:rPr>
    </w:lvl>
    <w:lvl w:ilvl="1" w:tplc="8B1AD702">
      <w:start w:val="1"/>
      <w:numFmt w:val="lowerLetter"/>
      <w:lvlText w:val="%2."/>
      <w:lvlJc w:val="left"/>
      <w:pPr>
        <w:ind w:left="714" w:hanging="357"/>
      </w:pPr>
      <w:rPr>
        <w:rFonts w:hint="default"/>
      </w:rPr>
    </w:lvl>
    <w:lvl w:ilvl="2" w:tplc="0C86F504">
      <w:start w:val="1"/>
      <w:numFmt w:val="lowerRoman"/>
      <w:lvlText w:val="%3."/>
      <w:lvlJc w:val="left"/>
      <w:pPr>
        <w:tabs>
          <w:tab w:val="num" w:pos="714"/>
        </w:tabs>
        <w:ind w:left="1071" w:hanging="357"/>
      </w:pPr>
      <w:rPr>
        <w:rFonts w:hint="default"/>
      </w:rPr>
    </w:lvl>
    <w:lvl w:ilvl="3" w:tplc="54EE8C4A">
      <w:start w:val="1"/>
      <w:numFmt w:val="decimal"/>
      <w:lvlText w:val="(%4)"/>
      <w:lvlJc w:val="left"/>
      <w:pPr>
        <w:tabs>
          <w:tab w:val="num" w:pos="1072"/>
        </w:tabs>
        <w:ind w:left="1428" w:hanging="357"/>
      </w:pPr>
      <w:rPr>
        <w:rFonts w:hint="default"/>
      </w:rPr>
    </w:lvl>
    <w:lvl w:ilvl="4" w:tplc="7BD86EBC">
      <w:start w:val="1"/>
      <w:numFmt w:val="lowerLetter"/>
      <w:lvlText w:val="(%5)"/>
      <w:lvlJc w:val="left"/>
      <w:pPr>
        <w:tabs>
          <w:tab w:val="num" w:pos="1435"/>
        </w:tabs>
        <w:ind w:left="1785" w:hanging="357"/>
      </w:pPr>
      <w:rPr>
        <w:rFonts w:hint="default"/>
      </w:rPr>
    </w:lvl>
    <w:lvl w:ilvl="5" w:tplc="9A681E12">
      <w:start w:val="1"/>
      <w:numFmt w:val="lowerRoman"/>
      <w:lvlText w:val="(%6)"/>
      <w:lvlJc w:val="left"/>
      <w:pPr>
        <w:tabs>
          <w:tab w:val="num" w:pos="1786"/>
        </w:tabs>
        <w:ind w:left="2142" w:hanging="357"/>
      </w:pPr>
      <w:rPr>
        <w:rFonts w:hint="default"/>
      </w:rPr>
    </w:lvl>
    <w:lvl w:ilvl="6" w:tplc="EC8678CC">
      <w:start w:val="1"/>
      <w:numFmt w:val="decimal"/>
      <w:lvlText w:val="%7."/>
      <w:lvlJc w:val="left"/>
      <w:pPr>
        <w:tabs>
          <w:tab w:val="num" w:pos="2143"/>
        </w:tabs>
        <w:ind w:left="2499" w:hanging="357"/>
      </w:pPr>
      <w:rPr>
        <w:rFonts w:hint="default"/>
      </w:rPr>
    </w:lvl>
    <w:lvl w:ilvl="7" w:tplc="990CDD2E">
      <w:start w:val="1"/>
      <w:numFmt w:val="lowerLetter"/>
      <w:lvlText w:val="%8."/>
      <w:lvlJc w:val="left"/>
      <w:pPr>
        <w:tabs>
          <w:tab w:val="num" w:pos="2500"/>
        </w:tabs>
        <w:ind w:left="2856" w:hanging="357"/>
      </w:pPr>
      <w:rPr>
        <w:rFonts w:hint="default"/>
      </w:rPr>
    </w:lvl>
    <w:lvl w:ilvl="8" w:tplc="E49275EC">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hybridMultilevel"/>
    <w:tmpl w:val="3E5E177A"/>
    <w:name w:val="NTG Table Bullet List3322"/>
    <w:numStyleLink w:val="Tablenumberlist"/>
  </w:abstractNum>
  <w:abstractNum w:abstractNumId="14" w15:restartNumberingAfterBreak="0">
    <w:nsid w:val="27CE4608"/>
    <w:multiLevelType w:val="hybrid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8A1435C"/>
    <w:multiLevelType w:val="hybridMultilevel"/>
    <w:tmpl w:val="0E0C21BC"/>
    <w:lvl w:ilvl="0" w:tplc="558C31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9ED7136"/>
    <w:multiLevelType w:val="hybridMultilevel"/>
    <w:tmpl w:val="0944C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E350E6"/>
    <w:multiLevelType w:val="hybridMultilevel"/>
    <w:tmpl w:val="B076353A"/>
    <w:lvl w:ilvl="0" w:tplc="727A302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2AF6932C">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3C6E8E"/>
    <w:multiLevelType w:val="hybridMultilevel"/>
    <w:tmpl w:val="7B76BFA0"/>
    <w:lvl w:ilvl="0" w:tplc="EEE8D5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4"/>
  </w:num>
  <w:num w:numId="5">
    <w:abstractNumId w:val="16"/>
  </w:num>
  <w:num w:numId="6">
    <w:abstractNumId w:val="7"/>
  </w:num>
  <w:num w:numId="7">
    <w:abstractNumId w:val="26"/>
  </w:num>
  <w:num w:numId="8">
    <w:abstractNumId w:val="15"/>
  </w:num>
  <w:num w:numId="9">
    <w:abstractNumId w:val="21"/>
  </w:num>
  <w:num w:numId="10">
    <w:abstractNumId w:val="32"/>
  </w:num>
  <w:num w:numId="11">
    <w:abstractNumId w:val="36"/>
  </w:num>
  <w:num w:numId="12">
    <w:abstractNumId w:val="11"/>
  </w:num>
  <w:num w:numId="13">
    <w:abstractNumId w:val="35"/>
  </w:num>
  <w:num w:numId="1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H/c0h84QahPo19vN5XNJoY9hi+ZAzf/Qqq2Dnfv5YAlrrPuhaV0Dij3zdNLnobg5fFf3gvEEwns8M8h54cfkRw==" w:salt="GF+oGJK5sEv9c6Y3Jx3D4Q=="/>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F8"/>
    <w:rsid w:val="00001DDF"/>
    <w:rsid w:val="0000322D"/>
    <w:rsid w:val="00007670"/>
    <w:rsid w:val="00010036"/>
    <w:rsid w:val="00010665"/>
    <w:rsid w:val="000110A7"/>
    <w:rsid w:val="00016856"/>
    <w:rsid w:val="0002393A"/>
    <w:rsid w:val="00027DB8"/>
    <w:rsid w:val="000307A7"/>
    <w:rsid w:val="00031A96"/>
    <w:rsid w:val="00032D33"/>
    <w:rsid w:val="00040BF3"/>
    <w:rsid w:val="0004577F"/>
    <w:rsid w:val="00046C59"/>
    <w:rsid w:val="00051362"/>
    <w:rsid w:val="000515B5"/>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0504"/>
    <w:rsid w:val="000911EF"/>
    <w:rsid w:val="000962C5"/>
    <w:rsid w:val="000A04AF"/>
    <w:rsid w:val="000A385C"/>
    <w:rsid w:val="000A4317"/>
    <w:rsid w:val="000A559C"/>
    <w:rsid w:val="000B2633"/>
    <w:rsid w:val="000B2CA1"/>
    <w:rsid w:val="000B2CD6"/>
    <w:rsid w:val="000D1F29"/>
    <w:rsid w:val="000D633D"/>
    <w:rsid w:val="000E0962"/>
    <w:rsid w:val="000E342B"/>
    <w:rsid w:val="000E38FB"/>
    <w:rsid w:val="000E5DD2"/>
    <w:rsid w:val="000E7C4E"/>
    <w:rsid w:val="000F2958"/>
    <w:rsid w:val="000F4805"/>
    <w:rsid w:val="00100E55"/>
    <w:rsid w:val="001023D2"/>
    <w:rsid w:val="00104E7F"/>
    <w:rsid w:val="001056FC"/>
    <w:rsid w:val="001117D8"/>
    <w:rsid w:val="001137EC"/>
    <w:rsid w:val="001152F5"/>
    <w:rsid w:val="001169AF"/>
    <w:rsid w:val="00117743"/>
    <w:rsid w:val="00117F5B"/>
    <w:rsid w:val="00132658"/>
    <w:rsid w:val="00147DED"/>
    <w:rsid w:val="00150DC0"/>
    <w:rsid w:val="00156CD4"/>
    <w:rsid w:val="00157B64"/>
    <w:rsid w:val="001605F5"/>
    <w:rsid w:val="00161CC6"/>
    <w:rsid w:val="00164A3E"/>
    <w:rsid w:val="00166FF6"/>
    <w:rsid w:val="00170378"/>
    <w:rsid w:val="00172C77"/>
    <w:rsid w:val="00175E3A"/>
    <w:rsid w:val="00176123"/>
    <w:rsid w:val="00181620"/>
    <w:rsid w:val="001852AF"/>
    <w:rsid w:val="001854B8"/>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2C61"/>
    <w:rsid w:val="00235C01"/>
    <w:rsid w:val="00236878"/>
    <w:rsid w:val="00247343"/>
    <w:rsid w:val="002525C0"/>
    <w:rsid w:val="00257D45"/>
    <w:rsid w:val="00265C56"/>
    <w:rsid w:val="002716CD"/>
    <w:rsid w:val="00274D4B"/>
    <w:rsid w:val="002806F5"/>
    <w:rsid w:val="00281577"/>
    <w:rsid w:val="002926BC"/>
    <w:rsid w:val="00293A72"/>
    <w:rsid w:val="00294DC5"/>
    <w:rsid w:val="002A0160"/>
    <w:rsid w:val="002A12BD"/>
    <w:rsid w:val="002A30C3"/>
    <w:rsid w:val="002A6F6A"/>
    <w:rsid w:val="002A7712"/>
    <w:rsid w:val="002B38F7"/>
    <w:rsid w:val="002B5591"/>
    <w:rsid w:val="002B6AA4"/>
    <w:rsid w:val="002C1FE9"/>
    <w:rsid w:val="002D3A57"/>
    <w:rsid w:val="002D4370"/>
    <w:rsid w:val="002D5415"/>
    <w:rsid w:val="002D7D05"/>
    <w:rsid w:val="002E20C8"/>
    <w:rsid w:val="002E4290"/>
    <w:rsid w:val="002E5B94"/>
    <w:rsid w:val="002E66A6"/>
    <w:rsid w:val="002F0DB1"/>
    <w:rsid w:val="002F2885"/>
    <w:rsid w:val="002F32D0"/>
    <w:rsid w:val="002F3CF1"/>
    <w:rsid w:val="002F45A1"/>
    <w:rsid w:val="002F7854"/>
    <w:rsid w:val="003037F9"/>
    <w:rsid w:val="00303A06"/>
    <w:rsid w:val="0030583E"/>
    <w:rsid w:val="00307FE1"/>
    <w:rsid w:val="003164BA"/>
    <w:rsid w:val="003223FE"/>
    <w:rsid w:val="0032589A"/>
    <w:rsid w:val="003258E6"/>
    <w:rsid w:val="0033076A"/>
    <w:rsid w:val="00342283"/>
    <w:rsid w:val="00343A87"/>
    <w:rsid w:val="00344A36"/>
    <w:rsid w:val="003456F4"/>
    <w:rsid w:val="003477B6"/>
    <w:rsid w:val="00347FB6"/>
    <w:rsid w:val="003504FD"/>
    <w:rsid w:val="00350881"/>
    <w:rsid w:val="003523BA"/>
    <w:rsid w:val="003531DB"/>
    <w:rsid w:val="00354A75"/>
    <w:rsid w:val="00357D55"/>
    <w:rsid w:val="00363513"/>
    <w:rsid w:val="003657E5"/>
    <w:rsid w:val="0036589C"/>
    <w:rsid w:val="00371312"/>
    <w:rsid w:val="00371DC7"/>
    <w:rsid w:val="003731A6"/>
    <w:rsid w:val="003765C6"/>
    <w:rsid w:val="00376BF0"/>
    <w:rsid w:val="00377B21"/>
    <w:rsid w:val="00380758"/>
    <w:rsid w:val="003812ED"/>
    <w:rsid w:val="00382BE1"/>
    <w:rsid w:val="00390CE3"/>
    <w:rsid w:val="00394876"/>
    <w:rsid w:val="00394AAF"/>
    <w:rsid w:val="00394CE5"/>
    <w:rsid w:val="003A134B"/>
    <w:rsid w:val="003A3634"/>
    <w:rsid w:val="003A6341"/>
    <w:rsid w:val="003B173F"/>
    <w:rsid w:val="003B313D"/>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37B05"/>
    <w:rsid w:val="0044215D"/>
    <w:rsid w:val="004433AE"/>
    <w:rsid w:val="00443B6E"/>
    <w:rsid w:val="004521CB"/>
    <w:rsid w:val="0045420A"/>
    <w:rsid w:val="004554D4"/>
    <w:rsid w:val="00461744"/>
    <w:rsid w:val="00466185"/>
    <w:rsid w:val="004668A7"/>
    <w:rsid w:val="00466ADD"/>
    <w:rsid w:val="00466D96"/>
    <w:rsid w:val="00467747"/>
    <w:rsid w:val="00473C98"/>
    <w:rsid w:val="00474965"/>
    <w:rsid w:val="0048085C"/>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67B5"/>
    <w:rsid w:val="00500F94"/>
    <w:rsid w:val="00502FB3"/>
    <w:rsid w:val="005035B7"/>
    <w:rsid w:val="00503DE9"/>
    <w:rsid w:val="0050530C"/>
    <w:rsid w:val="00505DEA"/>
    <w:rsid w:val="00507782"/>
    <w:rsid w:val="005121FF"/>
    <w:rsid w:val="00512A04"/>
    <w:rsid w:val="00520927"/>
    <w:rsid w:val="005249F5"/>
    <w:rsid w:val="005260F7"/>
    <w:rsid w:val="00534244"/>
    <w:rsid w:val="0053740A"/>
    <w:rsid w:val="00542D0A"/>
    <w:rsid w:val="00543BD1"/>
    <w:rsid w:val="0054507C"/>
    <w:rsid w:val="00545882"/>
    <w:rsid w:val="00546D7E"/>
    <w:rsid w:val="00555738"/>
    <w:rsid w:val="0055604B"/>
    <w:rsid w:val="00556113"/>
    <w:rsid w:val="00564C12"/>
    <w:rsid w:val="005654B8"/>
    <w:rsid w:val="0057377F"/>
    <w:rsid w:val="005762CC"/>
    <w:rsid w:val="00576D79"/>
    <w:rsid w:val="00582D3D"/>
    <w:rsid w:val="0059271A"/>
    <w:rsid w:val="00595386"/>
    <w:rsid w:val="005A3621"/>
    <w:rsid w:val="005A4AC0"/>
    <w:rsid w:val="005A5FDF"/>
    <w:rsid w:val="005A7135"/>
    <w:rsid w:val="005B0FB7"/>
    <w:rsid w:val="005B122A"/>
    <w:rsid w:val="005B5AC2"/>
    <w:rsid w:val="005C2833"/>
    <w:rsid w:val="005C3EA5"/>
    <w:rsid w:val="005D2656"/>
    <w:rsid w:val="005D3964"/>
    <w:rsid w:val="005D5335"/>
    <w:rsid w:val="005E144D"/>
    <w:rsid w:val="005E1500"/>
    <w:rsid w:val="005E3A43"/>
    <w:rsid w:val="005E51A4"/>
    <w:rsid w:val="005F77C7"/>
    <w:rsid w:val="0060030B"/>
    <w:rsid w:val="0060591E"/>
    <w:rsid w:val="006145BB"/>
    <w:rsid w:val="00615584"/>
    <w:rsid w:val="00620675"/>
    <w:rsid w:val="00622910"/>
    <w:rsid w:val="00635475"/>
    <w:rsid w:val="006433C3"/>
    <w:rsid w:val="00650F5B"/>
    <w:rsid w:val="006521FE"/>
    <w:rsid w:val="00652DC0"/>
    <w:rsid w:val="00660584"/>
    <w:rsid w:val="006670D7"/>
    <w:rsid w:val="006719EA"/>
    <w:rsid w:val="00671F13"/>
    <w:rsid w:val="0067400A"/>
    <w:rsid w:val="006747E0"/>
    <w:rsid w:val="006847AD"/>
    <w:rsid w:val="006878FD"/>
    <w:rsid w:val="00690862"/>
    <w:rsid w:val="00690B7D"/>
    <w:rsid w:val="0069114B"/>
    <w:rsid w:val="006A57C8"/>
    <w:rsid w:val="006A756A"/>
    <w:rsid w:val="006B225E"/>
    <w:rsid w:val="006C396A"/>
    <w:rsid w:val="006C3B3C"/>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67BF"/>
    <w:rsid w:val="007372B0"/>
    <w:rsid w:val="007408F5"/>
    <w:rsid w:val="00741EAE"/>
    <w:rsid w:val="00747D38"/>
    <w:rsid w:val="0075369E"/>
    <w:rsid w:val="0075413F"/>
    <w:rsid w:val="00755248"/>
    <w:rsid w:val="00757A5D"/>
    <w:rsid w:val="0076190B"/>
    <w:rsid w:val="0076355D"/>
    <w:rsid w:val="00763A2D"/>
    <w:rsid w:val="007761D8"/>
    <w:rsid w:val="00777795"/>
    <w:rsid w:val="00783A57"/>
    <w:rsid w:val="00784C92"/>
    <w:rsid w:val="007859CD"/>
    <w:rsid w:val="007907E4"/>
    <w:rsid w:val="00796461"/>
    <w:rsid w:val="007A6A4F"/>
    <w:rsid w:val="007A78C6"/>
    <w:rsid w:val="007B03F5"/>
    <w:rsid w:val="007B59D3"/>
    <w:rsid w:val="007B5C09"/>
    <w:rsid w:val="007B5DA2"/>
    <w:rsid w:val="007C0966"/>
    <w:rsid w:val="007C19E7"/>
    <w:rsid w:val="007C5CFD"/>
    <w:rsid w:val="007C6D9F"/>
    <w:rsid w:val="007D3D91"/>
    <w:rsid w:val="007D4893"/>
    <w:rsid w:val="007D7697"/>
    <w:rsid w:val="007E45D5"/>
    <w:rsid w:val="007E70CF"/>
    <w:rsid w:val="007E74A4"/>
    <w:rsid w:val="007F263F"/>
    <w:rsid w:val="007F46EA"/>
    <w:rsid w:val="007F5579"/>
    <w:rsid w:val="008002E8"/>
    <w:rsid w:val="0080766E"/>
    <w:rsid w:val="008105BE"/>
    <w:rsid w:val="00811169"/>
    <w:rsid w:val="0081199C"/>
    <w:rsid w:val="00815297"/>
    <w:rsid w:val="00817BA1"/>
    <w:rsid w:val="00823022"/>
    <w:rsid w:val="0082634E"/>
    <w:rsid w:val="008313C4"/>
    <w:rsid w:val="00835434"/>
    <w:rsid w:val="008358C0"/>
    <w:rsid w:val="00842838"/>
    <w:rsid w:val="00845A4B"/>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A7EE0"/>
    <w:rsid w:val="008B03CE"/>
    <w:rsid w:val="008B529E"/>
    <w:rsid w:val="008B7C3D"/>
    <w:rsid w:val="008C17FB"/>
    <w:rsid w:val="008D1B00"/>
    <w:rsid w:val="008D57B8"/>
    <w:rsid w:val="008E0345"/>
    <w:rsid w:val="008E03FC"/>
    <w:rsid w:val="008E510B"/>
    <w:rsid w:val="00902B13"/>
    <w:rsid w:val="00911941"/>
    <w:rsid w:val="00912C46"/>
    <w:rsid w:val="009138A0"/>
    <w:rsid w:val="00925F0F"/>
    <w:rsid w:val="00930C91"/>
    <w:rsid w:val="00932F6B"/>
    <w:rsid w:val="009436FF"/>
    <w:rsid w:val="0094483E"/>
    <w:rsid w:val="00944A86"/>
    <w:rsid w:val="009468BC"/>
    <w:rsid w:val="009616DF"/>
    <w:rsid w:val="00964B22"/>
    <w:rsid w:val="0096542F"/>
    <w:rsid w:val="00967FA7"/>
    <w:rsid w:val="00971645"/>
    <w:rsid w:val="00977919"/>
    <w:rsid w:val="00983000"/>
    <w:rsid w:val="009870FA"/>
    <w:rsid w:val="00987A66"/>
    <w:rsid w:val="009921C3"/>
    <w:rsid w:val="0099551D"/>
    <w:rsid w:val="009A5897"/>
    <w:rsid w:val="009A5F24"/>
    <w:rsid w:val="009B0B3E"/>
    <w:rsid w:val="009B1913"/>
    <w:rsid w:val="009B6657"/>
    <w:rsid w:val="009B6F28"/>
    <w:rsid w:val="009B7C35"/>
    <w:rsid w:val="009C198E"/>
    <w:rsid w:val="009C21F1"/>
    <w:rsid w:val="009C5335"/>
    <w:rsid w:val="009C77ED"/>
    <w:rsid w:val="009D08B7"/>
    <w:rsid w:val="009D0D9E"/>
    <w:rsid w:val="009D0EB5"/>
    <w:rsid w:val="009D14F9"/>
    <w:rsid w:val="009D2B74"/>
    <w:rsid w:val="009D3CE8"/>
    <w:rsid w:val="009D63FF"/>
    <w:rsid w:val="009E175D"/>
    <w:rsid w:val="009E3CC2"/>
    <w:rsid w:val="009F06BD"/>
    <w:rsid w:val="009F17ED"/>
    <w:rsid w:val="009F1EF1"/>
    <w:rsid w:val="009F2A4D"/>
    <w:rsid w:val="009F3302"/>
    <w:rsid w:val="00A00828"/>
    <w:rsid w:val="00A03290"/>
    <w:rsid w:val="00A07490"/>
    <w:rsid w:val="00A10655"/>
    <w:rsid w:val="00A1197C"/>
    <w:rsid w:val="00A12B64"/>
    <w:rsid w:val="00A22C38"/>
    <w:rsid w:val="00A25193"/>
    <w:rsid w:val="00A26E80"/>
    <w:rsid w:val="00A276F7"/>
    <w:rsid w:val="00A31AE8"/>
    <w:rsid w:val="00A344AD"/>
    <w:rsid w:val="00A3739D"/>
    <w:rsid w:val="00A37DDA"/>
    <w:rsid w:val="00A37ED8"/>
    <w:rsid w:val="00A45BF7"/>
    <w:rsid w:val="00A63D07"/>
    <w:rsid w:val="00A71E1C"/>
    <w:rsid w:val="00A922A1"/>
    <w:rsid w:val="00A925EC"/>
    <w:rsid w:val="00A929AA"/>
    <w:rsid w:val="00A92B6B"/>
    <w:rsid w:val="00A955A9"/>
    <w:rsid w:val="00A96649"/>
    <w:rsid w:val="00AA541E"/>
    <w:rsid w:val="00AD0DA4"/>
    <w:rsid w:val="00AD4169"/>
    <w:rsid w:val="00AE25C6"/>
    <w:rsid w:val="00AE306C"/>
    <w:rsid w:val="00AF227C"/>
    <w:rsid w:val="00AF28C1"/>
    <w:rsid w:val="00AF55E3"/>
    <w:rsid w:val="00AF5F76"/>
    <w:rsid w:val="00B0012A"/>
    <w:rsid w:val="00B02EF1"/>
    <w:rsid w:val="00B07C97"/>
    <w:rsid w:val="00B07EA1"/>
    <w:rsid w:val="00B11C67"/>
    <w:rsid w:val="00B15754"/>
    <w:rsid w:val="00B15945"/>
    <w:rsid w:val="00B15A27"/>
    <w:rsid w:val="00B2046E"/>
    <w:rsid w:val="00B20E8B"/>
    <w:rsid w:val="00B257E1"/>
    <w:rsid w:val="00B2599A"/>
    <w:rsid w:val="00B27AC4"/>
    <w:rsid w:val="00B343CC"/>
    <w:rsid w:val="00B43C75"/>
    <w:rsid w:val="00B47ABC"/>
    <w:rsid w:val="00B5084A"/>
    <w:rsid w:val="00B606A1"/>
    <w:rsid w:val="00B614F7"/>
    <w:rsid w:val="00B61B26"/>
    <w:rsid w:val="00B63475"/>
    <w:rsid w:val="00B65CB4"/>
    <w:rsid w:val="00B675B2"/>
    <w:rsid w:val="00B67E17"/>
    <w:rsid w:val="00B81261"/>
    <w:rsid w:val="00B8223E"/>
    <w:rsid w:val="00B832AE"/>
    <w:rsid w:val="00B83E5C"/>
    <w:rsid w:val="00B86678"/>
    <w:rsid w:val="00B92F9B"/>
    <w:rsid w:val="00B941B3"/>
    <w:rsid w:val="00B96513"/>
    <w:rsid w:val="00BA1D47"/>
    <w:rsid w:val="00BA4DC6"/>
    <w:rsid w:val="00BA66F0"/>
    <w:rsid w:val="00BB2239"/>
    <w:rsid w:val="00BB2AE7"/>
    <w:rsid w:val="00BB6464"/>
    <w:rsid w:val="00BC1BB8"/>
    <w:rsid w:val="00BC44B9"/>
    <w:rsid w:val="00BD69E4"/>
    <w:rsid w:val="00BD7FE1"/>
    <w:rsid w:val="00BE37CA"/>
    <w:rsid w:val="00BE6144"/>
    <w:rsid w:val="00BE635A"/>
    <w:rsid w:val="00BF17E9"/>
    <w:rsid w:val="00BF2ABB"/>
    <w:rsid w:val="00BF5099"/>
    <w:rsid w:val="00BF5345"/>
    <w:rsid w:val="00C0029C"/>
    <w:rsid w:val="00C10F10"/>
    <w:rsid w:val="00C15D4D"/>
    <w:rsid w:val="00C175DC"/>
    <w:rsid w:val="00C237D7"/>
    <w:rsid w:val="00C30171"/>
    <w:rsid w:val="00C309D8"/>
    <w:rsid w:val="00C43519"/>
    <w:rsid w:val="00C51537"/>
    <w:rsid w:val="00C52BC3"/>
    <w:rsid w:val="00C61AFA"/>
    <w:rsid w:val="00C61D64"/>
    <w:rsid w:val="00C62099"/>
    <w:rsid w:val="00C64EA3"/>
    <w:rsid w:val="00C72867"/>
    <w:rsid w:val="00C75E81"/>
    <w:rsid w:val="00C75F52"/>
    <w:rsid w:val="00C800F1"/>
    <w:rsid w:val="00C85EAA"/>
    <w:rsid w:val="00C86533"/>
    <w:rsid w:val="00C86609"/>
    <w:rsid w:val="00C9221E"/>
    <w:rsid w:val="00C929FF"/>
    <w:rsid w:val="00C92B4C"/>
    <w:rsid w:val="00C954F6"/>
    <w:rsid w:val="00C96163"/>
    <w:rsid w:val="00CA4CBC"/>
    <w:rsid w:val="00CA6BC5"/>
    <w:rsid w:val="00CB6A67"/>
    <w:rsid w:val="00CC5879"/>
    <w:rsid w:val="00CC61CD"/>
    <w:rsid w:val="00CD5011"/>
    <w:rsid w:val="00CE640F"/>
    <w:rsid w:val="00CE76BC"/>
    <w:rsid w:val="00CF540E"/>
    <w:rsid w:val="00CF5CCA"/>
    <w:rsid w:val="00D02F07"/>
    <w:rsid w:val="00D14F04"/>
    <w:rsid w:val="00D23346"/>
    <w:rsid w:val="00D27EBE"/>
    <w:rsid w:val="00D36A49"/>
    <w:rsid w:val="00D43BB2"/>
    <w:rsid w:val="00D43C2F"/>
    <w:rsid w:val="00D466DD"/>
    <w:rsid w:val="00D517C6"/>
    <w:rsid w:val="00D556D0"/>
    <w:rsid w:val="00D64806"/>
    <w:rsid w:val="00D71D84"/>
    <w:rsid w:val="00D72464"/>
    <w:rsid w:val="00D768EB"/>
    <w:rsid w:val="00D82D1E"/>
    <w:rsid w:val="00D832D9"/>
    <w:rsid w:val="00D90F00"/>
    <w:rsid w:val="00D92CAF"/>
    <w:rsid w:val="00D94CC5"/>
    <w:rsid w:val="00D94F6B"/>
    <w:rsid w:val="00D975C0"/>
    <w:rsid w:val="00DA5285"/>
    <w:rsid w:val="00DB191D"/>
    <w:rsid w:val="00DB3DE5"/>
    <w:rsid w:val="00DB4F91"/>
    <w:rsid w:val="00DB5BBC"/>
    <w:rsid w:val="00DC1EF7"/>
    <w:rsid w:val="00DC1F0F"/>
    <w:rsid w:val="00DC3117"/>
    <w:rsid w:val="00DC5DD9"/>
    <w:rsid w:val="00DC69CE"/>
    <w:rsid w:val="00DC6D2D"/>
    <w:rsid w:val="00DD64C2"/>
    <w:rsid w:val="00DE33B5"/>
    <w:rsid w:val="00DE5E18"/>
    <w:rsid w:val="00DE6E01"/>
    <w:rsid w:val="00DF0487"/>
    <w:rsid w:val="00DF1C5B"/>
    <w:rsid w:val="00DF23A6"/>
    <w:rsid w:val="00DF5EA4"/>
    <w:rsid w:val="00E01E42"/>
    <w:rsid w:val="00E02681"/>
    <w:rsid w:val="00E02792"/>
    <w:rsid w:val="00E034D8"/>
    <w:rsid w:val="00E04CC0"/>
    <w:rsid w:val="00E15816"/>
    <w:rsid w:val="00E160D5"/>
    <w:rsid w:val="00E239FF"/>
    <w:rsid w:val="00E26EE7"/>
    <w:rsid w:val="00E27D7B"/>
    <w:rsid w:val="00E30556"/>
    <w:rsid w:val="00E30981"/>
    <w:rsid w:val="00E32C7B"/>
    <w:rsid w:val="00E33136"/>
    <w:rsid w:val="00E34D7C"/>
    <w:rsid w:val="00E36C7E"/>
    <w:rsid w:val="00E3723D"/>
    <w:rsid w:val="00E37A48"/>
    <w:rsid w:val="00E44C89"/>
    <w:rsid w:val="00E470F6"/>
    <w:rsid w:val="00E55ADE"/>
    <w:rsid w:val="00E61BA2"/>
    <w:rsid w:val="00E63864"/>
    <w:rsid w:val="00E6403F"/>
    <w:rsid w:val="00E64725"/>
    <w:rsid w:val="00E75449"/>
    <w:rsid w:val="00E770C4"/>
    <w:rsid w:val="00E8181F"/>
    <w:rsid w:val="00E84C5A"/>
    <w:rsid w:val="00E861DB"/>
    <w:rsid w:val="00E93406"/>
    <w:rsid w:val="00E956C5"/>
    <w:rsid w:val="00E9579A"/>
    <w:rsid w:val="00E9599D"/>
    <w:rsid w:val="00E95C39"/>
    <w:rsid w:val="00EA2C39"/>
    <w:rsid w:val="00EA51F3"/>
    <w:rsid w:val="00EA7278"/>
    <w:rsid w:val="00EB0A3C"/>
    <w:rsid w:val="00EB0A96"/>
    <w:rsid w:val="00EB4EEA"/>
    <w:rsid w:val="00EB77F9"/>
    <w:rsid w:val="00EC5769"/>
    <w:rsid w:val="00EC7D00"/>
    <w:rsid w:val="00ED0304"/>
    <w:rsid w:val="00ED087C"/>
    <w:rsid w:val="00ED660D"/>
    <w:rsid w:val="00EE38FA"/>
    <w:rsid w:val="00EE3E2C"/>
    <w:rsid w:val="00EE5D23"/>
    <w:rsid w:val="00EE750D"/>
    <w:rsid w:val="00EF3CA4"/>
    <w:rsid w:val="00EF5E1F"/>
    <w:rsid w:val="00EF7859"/>
    <w:rsid w:val="00F014DA"/>
    <w:rsid w:val="00F01BE6"/>
    <w:rsid w:val="00F02591"/>
    <w:rsid w:val="00F125EC"/>
    <w:rsid w:val="00F14273"/>
    <w:rsid w:val="00F24F21"/>
    <w:rsid w:val="00F30056"/>
    <w:rsid w:val="00F3613C"/>
    <w:rsid w:val="00F41A3C"/>
    <w:rsid w:val="00F54F8B"/>
    <w:rsid w:val="00F5696E"/>
    <w:rsid w:val="00F60EFF"/>
    <w:rsid w:val="00F67D2D"/>
    <w:rsid w:val="00F860CC"/>
    <w:rsid w:val="00F90858"/>
    <w:rsid w:val="00F94398"/>
    <w:rsid w:val="00F96457"/>
    <w:rsid w:val="00F968E7"/>
    <w:rsid w:val="00FA4629"/>
    <w:rsid w:val="00FB0845"/>
    <w:rsid w:val="00FB2B56"/>
    <w:rsid w:val="00FB4E3A"/>
    <w:rsid w:val="00FC12BF"/>
    <w:rsid w:val="00FC1A7C"/>
    <w:rsid w:val="00FC28C7"/>
    <w:rsid w:val="00FC2C60"/>
    <w:rsid w:val="00FC64AB"/>
    <w:rsid w:val="00FC769E"/>
    <w:rsid w:val="00FD13F2"/>
    <w:rsid w:val="00FD2B6C"/>
    <w:rsid w:val="00FD3E6F"/>
    <w:rsid w:val="00FD4761"/>
    <w:rsid w:val="00FD51B9"/>
    <w:rsid w:val="00FE2186"/>
    <w:rsid w:val="00FE2A39"/>
    <w:rsid w:val="00FE2EF6"/>
    <w:rsid w:val="00FE3F44"/>
    <w:rsid w:val="00FF17F8"/>
    <w:rsid w:val="00FF39CF"/>
    <w:rsid w:val="00FF7159"/>
    <w:rsid w:val="00FF792F"/>
    <w:rsid w:val="00FF7EDB"/>
    <w:rsid w:val="18DA7086"/>
    <w:rsid w:val="2C7BE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A05CB"/>
  <w15:docId w15:val="{29256CAC-AB8D-4FFE-8029-246EB43E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2A"/>
    <w:rPr>
      <w:rFonts w:ascii="Lato" w:hAnsi="Lato"/>
    </w:rPr>
  </w:style>
  <w:style w:type="paragraph" w:styleId="Heading1">
    <w:name w:val="heading 1"/>
    <w:basedOn w:val="Normal"/>
    <w:next w:val="Normal"/>
    <w:link w:val="Heading1Char"/>
    <w:qFormat/>
    <w:rsid w:val="009C77ED"/>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9C77ED"/>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9C77E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C77ED"/>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9C77E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9C77ED"/>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C77ED"/>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9C77E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C77ED"/>
    <w:pPr>
      <w:numPr>
        <w:numId w:val="11"/>
      </w:numPr>
      <w:spacing w:after="120"/>
      <w:ind w:left="714" w:hanging="357"/>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aragraph">
    <w:name w:val="paragraph"/>
    <w:basedOn w:val="Normal"/>
    <w:rsid w:val="007D3D91"/>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7D3D91"/>
  </w:style>
  <w:style w:type="character" w:customStyle="1" w:styleId="eop">
    <w:name w:val="eop"/>
    <w:basedOn w:val="DefaultParagraphFont"/>
    <w:rsid w:val="007D3D91"/>
  </w:style>
  <w:style w:type="character" w:customStyle="1" w:styleId="ListParagraphChar">
    <w:name w:val="List Paragraph Char"/>
    <w:basedOn w:val="DefaultParagraphFont"/>
    <w:link w:val="ListParagraph"/>
    <w:uiPriority w:val="34"/>
    <w:rsid w:val="009C77ED"/>
    <w:rPr>
      <w:rFonts w:ascii="Lato" w:eastAsiaTheme="minorEastAsia" w:hAnsi="Lato"/>
      <w:iCs/>
    </w:rPr>
  </w:style>
  <w:style w:type="paragraph" w:customStyle="1" w:styleId="Numbers">
    <w:name w:val="Numbers"/>
    <w:link w:val="NumbersChar"/>
    <w:rsid w:val="007D3D91"/>
    <w:pPr>
      <w:spacing w:after="0"/>
      <w:ind w:left="284" w:hanging="284"/>
    </w:pPr>
    <w:rPr>
      <w:rFonts w:ascii="Lato" w:eastAsiaTheme="minorEastAsia" w:hAnsi="Lato" w:cs="Arial"/>
      <w:szCs w:val="24"/>
    </w:rPr>
  </w:style>
  <w:style w:type="paragraph" w:customStyle="1" w:styleId="PreList">
    <w:name w:val="PreList"/>
    <w:basedOn w:val="Normal"/>
    <w:next w:val="ListParagraph"/>
    <w:link w:val="PreListChar"/>
    <w:qFormat/>
    <w:rsid w:val="00635475"/>
    <w:pPr>
      <w:keepNext/>
      <w:suppressAutoHyphens/>
      <w:spacing w:before="120" w:after="120"/>
      <w:jc w:val="both"/>
    </w:pPr>
    <w:rPr>
      <w:rFonts w:cs="Arial"/>
      <w:szCs w:val="24"/>
    </w:rPr>
  </w:style>
  <w:style w:type="character" w:customStyle="1" w:styleId="PreListChar">
    <w:name w:val="PreList Char"/>
    <w:basedOn w:val="DefaultParagraphFont"/>
    <w:link w:val="PreList"/>
    <w:rsid w:val="00635475"/>
    <w:rPr>
      <w:rFonts w:ascii="Lato" w:hAnsi="Lato" w:cs="Arial"/>
      <w:szCs w:val="24"/>
    </w:rPr>
  </w:style>
  <w:style w:type="paragraph" w:customStyle="1" w:styleId="ExternalLink">
    <w:name w:val="External Link"/>
    <w:basedOn w:val="Subtitle0"/>
    <w:link w:val="ExternalLinkChar"/>
    <w:qFormat/>
    <w:rsid w:val="00ED660D"/>
    <w:rPr>
      <w:rFonts w:ascii="Lato" w:hAnsi="Lato"/>
      <w:i/>
      <w:sz w:val="22"/>
      <w:u w:val="single"/>
    </w:rPr>
  </w:style>
  <w:style w:type="character" w:customStyle="1" w:styleId="ExternalLinkChar">
    <w:name w:val="External Link Char"/>
    <w:basedOn w:val="DefaultParagraphFont"/>
    <w:link w:val="ExternalLink"/>
    <w:rsid w:val="00ED660D"/>
    <w:rPr>
      <w:rFonts w:ascii="Lato" w:eastAsia="Times New Roman" w:hAnsi="Lato"/>
      <w:i/>
      <w:color w:val="127CC0" w:themeColor="accent2"/>
      <w:u w:val="single"/>
    </w:rPr>
  </w:style>
  <w:style w:type="character" w:customStyle="1" w:styleId="NumbersChar">
    <w:name w:val="Numbers Char"/>
    <w:basedOn w:val="ListParagraphChar"/>
    <w:link w:val="Numbers"/>
    <w:rsid w:val="007D3D91"/>
    <w:rPr>
      <w:rFonts w:ascii="Lato" w:eastAsiaTheme="minorEastAsia" w:hAnsi="Lato" w:cs="Arial"/>
      <w:iCs w:val="0"/>
      <w:szCs w:val="24"/>
    </w:rPr>
  </w:style>
  <w:style w:type="character" w:styleId="CommentReference">
    <w:name w:val="annotation reference"/>
    <w:basedOn w:val="DefaultParagraphFont"/>
    <w:uiPriority w:val="99"/>
    <w:semiHidden/>
    <w:unhideWhenUsed/>
    <w:rsid w:val="00D43BB2"/>
    <w:rPr>
      <w:sz w:val="16"/>
      <w:szCs w:val="16"/>
    </w:rPr>
  </w:style>
  <w:style w:type="paragraph" w:styleId="CommentText">
    <w:name w:val="annotation text"/>
    <w:basedOn w:val="Normal"/>
    <w:link w:val="CommentTextChar"/>
    <w:uiPriority w:val="99"/>
    <w:semiHidden/>
    <w:unhideWhenUsed/>
    <w:rsid w:val="00D43BB2"/>
    <w:rPr>
      <w:sz w:val="20"/>
      <w:szCs w:val="20"/>
    </w:rPr>
  </w:style>
  <w:style w:type="character" w:customStyle="1" w:styleId="CommentTextChar">
    <w:name w:val="Comment Text Char"/>
    <w:basedOn w:val="DefaultParagraphFont"/>
    <w:link w:val="CommentText"/>
    <w:uiPriority w:val="99"/>
    <w:semiHidden/>
    <w:rsid w:val="00D43BB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43BB2"/>
    <w:rPr>
      <w:b/>
      <w:bCs/>
    </w:rPr>
  </w:style>
  <w:style w:type="character" w:customStyle="1" w:styleId="CommentSubjectChar">
    <w:name w:val="Comment Subject Char"/>
    <w:basedOn w:val="CommentTextChar"/>
    <w:link w:val="CommentSubject"/>
    <w:uiPriority w:val="99"/>
    <w:semiHidden/>
    <w:rsid w:val="00D43BB2"/>
    <w:rPr>
      <w:rFonts w:ascii="Lato" w:hAnsi="Lato"/>
      <w:b/>
      <w:bCs/>
      <w:sz w:val="20"/>
      <w:szCs w:val="20"/>
    </w:rPr>
  </w:style>
  <w:style w:type="paragraph" w:styleId="BalloonText">
    <w:name w:val="Balloon Text"/>
    <w:basedOn w:val="Normal"/>
    <w:link w:val="BalloonTextChar"/>
    <w:uiPriority w:val="99"/>
    <w:semiHidden/>
    <w:unhideWhenUsed/>
    <w:rsid w:val="00D43B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934552482">
          <w:marLeft w:val="0"/>
          <w:marRight w:val="0"/>
          <w:marTop w:val="0"/>
          <w:marBottom w:val="0"/>
          <w:divBdr>
            <w:top w:val="none" w:sz="0" w:space="0" w:color="auto"/>
            <w:left w:val="none" w:sz="0" w:space="0" w:color="auto"/>
            <w:bottom w:val="none" w:sz="0" w:space="0" w:color="auto"/>
            <w:right w:val="none" w:sz="0" w:space="0" w:color="auto"/>
          </w:divBdr>
        </w:div>
        <w:div w:id="153185483">
          <w:marLeft w:val="0"/>
          <w:marRight w:val="0"/>
          <w:marTop w:val="0"/>
          <w:marBottom w:val="0"/>
          <w:divBdr>
            <w:top w:val="none" w:sz="0" w:space="0" w:color="auto"/>
            <w:left w:val="none" w:sz="0" w:space="0" w:color="auto"/>
            <w:bottom w:val="none" w:sz="0" w:space="0" w:color="auto"/>
            <w:right w:val="none" w:sz="0" w:space="0" w:color="auto"/>
          </w:divBdr>
        </w:div>
        <w:div w:id="1428387588">
          <w:marLeft w:val="0"/>
          <w:marRight w:val="0"/>
          <w:marTop w:val="0"/>
          <w:marBottom w:val="0"/>
          <w:divBdr>
            <w:top w:val="none" w:sz="0" w:space="0" w:color="auto"/>
            <w:left w:val="none" w:sz="0" w:space="0" w:color="auto"/>
            <w:bottom w:val="none" w:sz="0" w:space="0" w:color="auto"/>
            <w:right w:val="none" w:sz="0" w:space="0" w:color="auto"/>
          </w:divBdr>
        </w:div>
        <w:div w:id="112213703">
          <w:marLeft w:val="0"/>
          <w:marRight w:val="0"/>
          <w:marTop w:val="0"/>
          <w:marBottom w:val="0"/>
          <w:divBdr>
            <w:top w:val="none" w:sz="0" w:space="0" w:color="auto"/>
            <w:left w:val="none" w:sz="0" w:space="0" w:color="auto"/>
            <w:bottom w:val="none" w:sz="0" w:space="0" w:color="auto"/>
            <w:right w:val="none" w:sz="0" w:space="0" w:color="auto"/>
          </w:divBdr>
        </w:div>
        <w:div w:id="2080127141">
          <w:marLeft w:val="0"/>
          <w:marRight w:val="0"/>
          <w:marTop w:val="0"/>
          <w:marBottom w:val="0"/>
          <w:divBdr>
            <w:top w:val="none" w:sz="0" w:space="0" w:color="auto"/>
            <w:left w:val="none" w:sz="0" w:space="0" w:color="auto"/>
            <w:bottom w:val="none" w:sz="0" w:space="0" w:color="auto"/>
            <w:right w:val="none" w:sz="0" w:space="0" w:color="auto"/>
          </w:divBdr>
        </w:div>
        <w:div w:id="690181264">
          <w:marLeft w:val="0"/>
          <w:marRight w:val="0"/>
          <w:marTop w:val="0"/>
          <w:marBottom w:val="0"/>
          <w:divBdr>
            <w:top w:val="none" w:sz="0" w:space="0" w:color="auto"/>
            <w:left w:val="none" w:sz="0" w:space="0" w:color="auto"/>
            <w:bottom w:val="none" w:sz="0" w:space="0" w:color="auto"/>
            <w:right w:val="none" w:sz="0" w:space="0" w:color="auto"/>
          </w:divBdr>
        </w:div>
        <w:div w:id="822818273">
          <w:marLeft w:val="0"/>
          <w:marRight w:val="0"/>
          <w:marTop w:val="0"/>
          <w:marBottom w:val="0"/>
          <w:divBdr>
            <w:top w:val="none" w:sz="0" w:space="0" w:color="auto"/>
            <w:left w:val="none" w:sz="0" w:space="0" w:color="auto"/>
            <w:bottom w:val="none" w:sz="0" w:space="0" w:color="auto"/>
            <w:right w:val="none" w:sz="0" w:space="0" w:color="auto"/>
          </w:divBdr>
        </w:div>
        <w:div w:id="50156259">
          <w:marLeft w:val="0"/>
          <w:marRight w:val="0"/>
          <w:marTop w:val="0"/>
          <w:marBottom w:val="0"/>
          <w:divBdr>
            <w:top w:val="none" w:sz="0" w:space="0" w:color="auto"/>
            <w:left w:val="none" w:sz="0" w:space="0" w:color="auto"/>
            <w:bottom w:val="none" w:sz="0" w:space="0" w:color="auto"/>
            <w:right w:val="none" w:sz="0" w:space="0" w:color="auto"/>
          </w:divBdr>
        </w:div>
        <w:div w:id="2074114243">
          <w:marLeft w:val="0"/>
          <w:marRight w:val="0"/>
          <w:marTop w:val="0"/>
          <w:marBottom w:val="0"/>
          <w:divBdr>
            <w:top w:val="none" w:sz="0" w:space="0" w:color="auto"/>
            <w:left w:val="none" w:sz="0" w:space="0" w:color="auto"/>
            <w:bottom w:val="none" w:sz="0" w:space="0" w:color="auto"/>
            <w:right w:val="none" w:sz="0" w:space="0" w:color="auto"/>
          </w:divBdr>
        </w:div>
        <w:div w:id="1927686451">
          <w:marLeft w:val="0"/>
          <w:marRight w:val="0"/>
          <w:marTop w:val="0"/>
          <w:marBottom w:val="0"/>
          <w:divBdr>
            <w:top w:val="none" w:sz="0" w:space="0" w:color="auto"/>
            <w:left w:val="none" w:sz="0" w:space="0" w:color="auto"/>
            <w:bottom w:val="none" w:sz="0" w:space="0" w:color="auto"/>
            <w:right w:val="none" w:sz="0" w:space="0" w:color="auto"/>
          </w:divBdr>
          <w:divsChild>
            <w:div w:id="63260798">
              <w:marLeft w:val="0"/>
              <w:marRight w:val="0"/>
              <w:marTop w:val="0"/>
              <w:marBottom w:val="0"/>
              <w:divBdr>
                <w:top w:val="none" w:sz="0" w:space="0" w:color="auto"/>
                <w:left w:val="none" w:sz="0" w:space="0" w:color="auto"/>
                <w:bottom w:val="none" w:sz="0" w:space="0" w:color="auto"/>
                <w:right w:val="none" w:sz="0" w:space="0" w:color="auto"/>
              </w:divBdr>
            </w:div>
            <w:div w:id="328556984">
              <w:marLeft w:val="0"/>
              <w:marRight w:val="0"/>
              <w:marTop w:val="0"/>
              <w:marBottom w:val="0"/>
              <w:divBdr>
                <w:top w:val="none" w:sz="0" w:space="0" w:color="auto"/>
                <w:left w:val="none" w:sz="0" w:space="0" w:color="auto"/>
                <w:bottom w:val="none" w:sz="0" w:space="0" w:color="auto"/>
                <w:right w:val="none" w:sz="0" w:space="0" w:color="auto"/>
              </w:divBdr>
            </w:div>
          </w:divsChild>
        </w:div>
        <w:div w:id="721247858">
          <w:marLeft w:val="0"/>
          <w:marRight w:val="0"/>
          <w:marTop w:val="0"/>
          <w:marBottom w:val="0"/>
          <w:divBdr>
            <w:top w:val="none" w:sz="0" w:space="0" w:color="auto"/>
            <w:left w:val="none" w:sz="0" w:space="0" w:color="auto"/>
            <w:bottom w:val="none" w:sz="0" w:space="0" w:color="auto"/>
            <w:right w:val="none" w:sz="0" w:space="0" w:color="auto"/>
          </w:divBdr>
        </w:div>
        <w:div w:id="1417095617">
          <w:marLeft w:val="0"/>
          <w:marRight w:val="0"/>
          <w:marTop w:val="0"/>
          <w:marBottom w:val="0"/>
          <w:divBdr>
            <w:top w:val="none" w:sz="0" w:space="0" w:color="auto"/>
            <w:left w:val="none" w:sz="0" w:space="0" w:color="auto"/>
            <w:bottom w:val="none" w:sz="0" w:space="0" w:color="auto"/>
            <w:right w:val="none" w:sz="0" w:space="0" w:color="auto"/>
          </w:divBdr>
        </w:div>
        <w:div w:id="1439258686">
          <w:marLeft w:val="0"/>
          <w:marRight w:val="0"/>
          <w:marTop w:val="0"/>
          <w:marBottom w:val="0"/>
          <w:divBdr>
            <w:top w:val="none" w:sz="0" w:space="0" w:color="auto"/>
            <w:left w:val="none" w:sz="0" w:space="0" w:color="auto"/>
            <w:bottom w:val="none" w:sz="0" w:space="0" w:color="auto"/>
            <w:right w:val="none" w:sz="0" w:space="0" w:color="auto"/>
          </w:divBdr>
        </w:div>
        <w:div w:id="1787239896">
          <w:marLeft w:val="0"/>
          <w:marRight w:val="0"/>
          <w:marTop w:val="0"/>
          <w:marBottom w:val="0"/>
          <w:divBdr>
            <w:top w:val="none" w:sz="0" w:space="0" w:color="auto"/>
            <w:left w:val="none" w:sz="0" w:space="0" w:color="auto"/>
            <w:bottom w:val="none" w:sz="0" w:space="0" w:color="auto"/>
            <w:right w:val="none" w:sz="0" w:space="0" w:color="auto"/>
          </w:divBdr>
        </w:div>
        <w:div w:id="90054268">
          <w:marLeft w:val="0"/>
          <w:marRight w:val="0"/>
          <w:marTop w:val="0"/>
          <w:marBottom w:val="0"/>
          <w:divBdr>
            <w:top w:val="none" w:sz="0" w:space="0" w:color="auto"/>
            <w:left w:val="none" w:sz="0" w:space="0" w:color="auto"/>
            <w:bottom w:val="none" w:sz="0" w:space="0" w:color="auto"/>
            <w:right w:val="none" w:sz="0" w:space="0" w:color="auto"/>
          </w:divBdr>
        </w:div>
        <w:div w:id="304163804">
          <w:marLeft w:val="0"/>
          <w:marRight w:val="0"/>
          <w:marTop w:val="0"/>
          <w:marBottom w:val="0"/>
          <w:divBdr>
            <w:top w:val="none" w:sz="0" w:space="0" w:color="auto"/>
            <w:left w:val="none" w:sz="0" w:space="0" w:color="auto"/>
            <w:bottom w:val="none" w:sz="0" w:space="0" w:color="auto"/>
            <w:right w:val="none" w:sz="0" w:space="0" w:color="auto"/>
          </w:divBdr>
          <w:divsChild>
            <w:div w:id="267584789">
              <w:marLeft w:val="0"/>
              <w:marRight w:val="0"/>
              <w:marTop w:val="0"/>
              <w:marBottom w:val="0"/>
              <w:divBdr>
                <w:top w:val="none" w:sz="0" w:space="0" w:color="auto"/>
                <w:left w:val="none" w:sz="0" w:space="0" w:color="auto"/>
                <w:bottom w:val="none" w:sz="0" w:space="0" w:color="auto"/>
                <w:right w:val="none" w:sz="0" w:space="0" w:color="auto"/>
              </w:divBdr>
            </w:div>
            <w:div w:id="1965041378">
              <w:marLeft w:val="0"/>
              <w:marRight w:val="0"/>
              <w:marTop w:val="0"/>
              <w:marBottom w:val="0"/>
              <w:divBdr>
                <w:top w:val="none" w:sz="0" w:space="0" w:color="auto"/>
                <w:left w:val="none" w:sz="0" w:space="0" w:color="auto"/>
                <w:bottom w:val="none" w:sz="0" w:space="0" w:color="auto"/>
                <w:right w:val="none" w:sz="0" w:space="0" w:color="auto"/>
              </w:divBdr>
            </w:div>
            <w:div w:id="253899927">
              <w:marLeft w:val="0"/>
              <w:marRight w:val="0"/>
              <w:marTop w:val="0"/>
              <w:marBottom w:val="0"/>
              <w:divBdr>
                <w:top w:val="none" w:sz="0" w:space="0" w:color="auto"/>
                <w:left w:val="none" w:sz="0" w:space="0" w:color="auto"/>
                <w:bottom w:val="none" w:sz="0" w:space="0" w:color="auto"/>
                <w:right w:val="none" w:sz="0" w:space="0" w:color="auto"/>
              </w:divBdr>
            </w:div>
          </w:divsChild>
        </w:div>
        <w:div w:id="569391947">
          <w:marLeft w:val="0"/>
          <w:marRight w:val="0"/>
          <w:marTop w:val="0"/>
          <w:marBottom w:val="0"/>
          <w:divBdr>
            <w:top w:val="none" w:sz="0" w:space="0" w:color="auto"/>
            <w:left w:val="none" w:sz="0" w:space="0" w:color="auto"/>
            <w:bottom w:val="none" w:sz="0" w:space="0" w:color="auto"/>
            <w:right w:val="none" w:sz="0" w:space="0" w:color="auto"/>
          </w:divBdr>
          <w:divsChild>
            <w:div w:id="654719544">
              <w:marLeft w:val="0"/>
              <w:marRight w:val="0"/>
              <w:marTop w:val="0"/>
              <w:marBottom w:val="0"/>
              <w:divBdr>
                <w:top w:val="none" w:sz="0" w:space="0" w:color="auto"/>
                <w:left w:val="none" w:sz="0" w:space="0" w:color="auto"/>
                <w:bottom w:val="none" w:sz="0" w:space="0" w:color="auto"/>
                <w:right w:val="none" w:sz="0" w:space="0" w:color="auto"/>
              </w:divBdr>
            </w:div>
            <w:div w:id="485435482">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1561286990">
              <w:marLeft w:val="0"/>
              <w:marRight w:val="0"/>
              <w:marTop w:val="0"/>
              <w:marBottom w:val="0"/>
              <w:divBdr>
                <w:top w:val="none" w:sz="0" w:space="0" w:color="auto"/>
                <w:left w:val="none" w:sz="0" w:space="0" w:color="auto"/>
                <w:bottom w:val="none" w:sz="0" w:space="0" w:color="auto"/>
                <w:right w:val="none" w:sz="0" w:space="0" w:color="auto"/>
              </w:divBdr>
            </w:div>
          </w:divsChild>
        </w:div>
        <w:div w:id="438916252">
          <w:marLeft w:val="0"/>
          <w:marRight w:val="0"/>
          <w:marTop w:val="0"/>
          <w:marBottom w:val="0"/>
          <w:divBdr>
            <w:top w:val="none" w:sz="0" w:space="0" w:color="auto"/>
            <w:left w:val="none" w:sz="0" w:space="0" w:color="auto"/>
            <w:bottom w:val="none" w:sz="0" w:space="0" w:color="auto"/>
            <w:right w:val="none" w:sz="0" w:space="0" w:color="auto"/>
          </w:divBdr>
          <w:divsChild>
            <w:div w:id="1953855784">
              <w:marLeft w:val="0"/>
              <w:marRight w:val="0"/>
              <w:marTop w:val="0"/>
              <w:marBottom w:val="0"/>
              <w:divBdr>
                <w:top w:val="none" w:sz="0" w:space="0" w:color="auto"/>
                <w:left w:val="none" w:sz="0" w:space="0" w:color="auto"/>
                <w:bottom w:val="none" w:sz="0" w:space="0" w:color="auto"/>
                <w:right w:val="none" w:sz="0" w:space="0" w:color="auto"/>
              </w:divBdr>
            </w:div>
          </w:divsChild>
        </w:div>
        <w:div w:id="1864779833">
          <w:marLeft w:val="0"/>
          <w:marRight w:val="0"/>
          <w:marTop w:val="0"/>
          <w:marBottom w:val="0"/>
          <w:divBdr>
            <w:top w:val="none" w:sz="0" w:space="0" w:color="auto"/>
            <w:left w:val="none" w:sz="0" w:space="0" w:color="auto"/>
            <w:bottom w:val="none" w:sz="0" w:space="0" w:color="auto"/>
            <w:right w:val="none" w:sz="0" w:space="0" w:color="auto"/>
          </w:divBdr>
          <w:divsChild>
            <w:div w:id="112985379">
              <w:marLeft w:val="0"/>
              <w:marRight w:val="0"/>
              <w:marTop w:val="0"/>
              <w:marBottom w:val="0"/>
              <w:divBdr>
                <w:top w:val="none" w:sz="0" w:space="0" w:color="auto"/>
                <w:left w:val="none" w:sz="0" w:space="0" w:color="auto"/>
                <w:bottom w:val="none" w:sz="0" w:space="0" w:color="auto"/>
                <w:right w:val="none" w:sz="0" w:space="0" w:color="auto"/>
              </w:divBdr>
            </w:div>
            <w:div w:id="363167293">
              <w:marLeft w:val="0"/>
              <w:marRight w:val="0"/>
              <w:marTop w:val="0"/>
              <w:marBottom w:val="0"/>
              <w:divBdr>
                <w:top w:val="none" w:sz="0" w:space="0" w:color="auto"/>
                <w:left w:val="none" w:sz="0" w:space="0" w:color="auto"/>
                <w:bottom w:val="none" w:sz="0" w:space="0" w:color="auto"/>
                <w:right w:val="none" w:sz="0" w:space="0" w:color="auto"/>
              </w:divBdr>
            </w:div>
            <w:div w:id="697782736">
              <w:marLeft w:val="0"/>
              <w:marRight w:val="0"/>
              <w:marTop w:val="0"/>
              <w:marBottom w:val="0"/>
              <w:divBdr>
                <w:top w:val="none" w:sz="0" w:space="0" w:color="auto"/>
                <w:left w:val="none" w:sz="0" w:space="0" w:color="auto"/>
                <w:bottom w:val="none" w:sz="0" w:space="0" w:color="auto"/>
                <w:right w:val="none" w:sz="0" w:space="0" w:color="auto"/>
              </w:divBdr>
            </w:div>
            <w:div w:id="340863182">
              <w:marLeft w:val="0"/>
              <w:marRight w:val="0"/>
              <w:marTop w:val="0"/>
              <w:marBottom w:val="0"/>
              <w:divBdr>
                <w:top w:val="none" w:sz="0" w:space="0" w:color="auto"/>
                <w:left w:val="none" w:sz="0" w:space="0" w:color="auto"/>
                <w:bottom w:val="none" w:sz="0" w:space="0" w:color="auto"/>
                <w:right w:val="none" w:sz="0" w:space="0" w:color="auto"/>
              </w:divBdr>
            </w:div>
          </w:divsChild>
        </w:div>
        <w:div w:id="827672901">
          <w:marLeft w:val="0"/>
          <w:marRight w:val="0"/>
          <w:marTop w:val="0"/>
          <w:marBottom w:val="0"/>
          <w:divBdr>
            <w:top w:val="none" w:sz="0" w:space="0" w:color="auto"/>
            <w:left w:val="none" w:sz="0" w:space="0" w:color="auto"/>
            <w:bottom w:val="none" w:sz="0" w:space="0" w:color="auto"/>
            <w:right w:val="none" w:sz="0" w:space="0" w:color="auto"/>
          </w:divBdr>
          <w:divsChild>
            <w:div w:id="1373925199">
              <w:marLeft w:val="0"/>
              <w:marRight w:val="0"/>
              <w:marTop w:val="0"/>
              <w:marBottom w:val="0"/>
              <w:divBdr>
                <w:top w:val="none" w:sz="0" w:space="0" w:color="auto"/>
                <w:left w:val="none" w:sz="0" w:space="0" w:color="auto"/>
                <w:bottom w:val="none" w:sz="0" w:space="0" w:color="auto"/>
                <w:right w:val="none" w:sz="0" w:space="0" w:color="auto"/>
              </w:divBdr>
            </w:div>
            <w:div w:id="1135753006">
              <w:marLeft w:val="0"/>
              <w:marRight w:val="0"/>
              <w:marTop w:val="0"/>
              <w:marBottom w:val="0"/>
              <w:divBdr>
                <w:top w:val="none" w:sz="0" w:space="0" w:color="auto"/>
                <w:left w:val="none" w:sz="0" w:space="0" w:color="auto"/>
                <w:bottom w:val="none" w:sz="0" w:space="0" w:color="auto"/>
                <w:right w:val="none" w:sz="0" w:space="0" w:color="auto"/>
              </w:divBdr>
            </w:div>
            <w:div w:id="1918712604">
              <w:marLeft w:val="0"/>
              <w:marRight w:val="0"/>
              <w:marTop w:val="0"/>
              <w:marBottom w:val="0"/>
              <w:divBdr>
                <w:top w:val="none" w:sz="0" w:space="0" w:color="auto"/>
                <w:left w:val="none" w:sz="0" w:space="0" w:color="auto"/>
                <w:bottom w:val="none" w:sz="0" w:space="0" w:color="auto"/>
                <w:right w:val="none" w:sz="0" w:space="0" w:color="auto"/>
              </w:divBdr>
            </w:div>
          </w:divsChild>
        </w:div>
        <w:div w:id="2032411554">
          <w:marLeft w:val="0"/>
          <w:marRight w:val="0"/>
          <w:marTop w:val="0"/>
          <w:marBottom w:val="0"/>
          <w:divBdr>
            <w:top w:val="none" w:sz="0" w:space="0" w:color="auto"/>
            <w:left w:val="none" w:sz="0" w:space="0" w:color="auto"/>
            <w:bottom w:val="none" w:sz="0" w:space="0" w:color="auto"/>
            <w:right w:val="none" w:sz="0" w:space="0" w:color="auto"/>
          </w:divBdr>
        </w:div>
        <w:div w:id="549729169">
          <w:marLeft w:val="0"/>
          <w:marRight w:val="0"/>
          <w:marTop w:val="0"/>
          <w:marBottom w:val="0"/>
          <w:divBdr>
            <w:top w:val="none" w:sz="0" w:space="0" w:color="auto"/>
            <w:left w:val="none" w:sz="0" w:space="0" w:color="auto"/>
            <w:bottom w:val="none" w:sz="0" w:space="0" w:color="auto"/>
            <w:right w:val="none" w:sz="0" w:space="0" w:color="auto"/>
          </w:divBdr>
        </w:div>
        <w:div w:id="1263147541">
          <w:marLeft w:val="0"/>
          <w:marRight w:val="0"/>
          <w:marTop w:val="0"/>
          <w:marBottom w:val="0"/>
          <w:divBdr>
            <w:top w:val="none" w:sz="0" w:space="0" w:color="auto"/>
            <w:left w:val="none" w:sz="0" w:space="0" w:color="auto"/>
            <w:bottom w:val="none" w:sz="0" w:space="0" w:color="auto"/>
            <w:right w:val="none" w:sz="0" w:space="0" w:color="auto"/>
          </w:divBdr>
        </w:div>
        <w:div w:id="756679642">
          <w:marLeft w:val="0"/>
          <w:marRight w:val="0"/>
          <w:marTop w:val="0"/>
          <w:marBottom w:val="0"/>
          <w:divBdr>
            <w:top w:val="none" w:sz="0" w:space="0" w:color="auto"/>
            <w:left w:val="none" w:sz="0" w:space="0" w:color="auto"/>
            <w:bottom w:val="none" w:sz="0" w:space="0" w:color="auto"/>
            <w:right w:val="none" w:sz="0" w:space="0" w:color="auto"/>
          </w:divBdr>
        </w:div>
        <w:div w:id="1196623467">
          <w:marLeft w:val="0"/>
          <w:marRight w:val="0"/>
          <w:marTop w:val="0"/>
          <w:marBottom w:val="0"/>
          <w:divBdr>
            <w:top w:val="none" w:sz="0" w:space="0" w:color="auto"/>
            <w:left w:val="none" w:sz="0" w:space="0" w:color="auto"/>
            <w:bottom w:val="none" w:sz="0" w:space="0" w:color="auto"/>
            <w:right w:val="none" w:sz="0" w:space="0" w:color="auto"/>
          </w:divBdr>
        </w:div>
        <w:div w:id="1039356379">
          <w:marLeft w:val="0"/>
          <w:marRight w:val="0"/>
          <w:marTop w:val="0"/>
          <w:marBottom w:val="0"/>
          <w:divBdr>
            <w:top w:val="none" w:sz="0" w:space="0" w:color="auto"/>
            <w:left w:val="none" w:sz="0" w:space="0" w:color="auto"/>
            <w:bottom w:val="none" w:sz="0" w:space="0" w:color="auto"/>
            <w:right w:val="none" w:sz="0" w:space="0" w:color="auto"/>
          </w:divBdr>
        </w:div>
        <w:div w:id="1843465794">
          <w:marLeft w:val="0"/>
          <w:marRight w:val="0"/>
          <w:marTop w:val="0"/>
          <w:marBottom w:val="0"/>
          <w:divBdr>
            <w:top w:val="none" w:sz="0" w:space="0" w:color="auto"/>
            <w:left w:val="none" w:sz="0" w:space="0" w:color="auto"/>
            <w:bottom w:val="none" w:sz="0" w:space="0" w:color="auto"/>
            <w:right w:val="none" w:sz="0" w:space="0" w:color="auto"/>
          </w:divBdr>
        </w:div>
        <w:div w:id="1935438151">
          <w:marLeft w:val="0"/>
          <w:marRight w:val="0"/>
          <w:marTop w:val="0"/>
          <w:marBottom w:val="0"/>
          <w:divBdr>
            <w:top w:val="none" w:sz="0" w:space="0" w:color="auto"/>
            <w:left w:val="none" w:sz="0" w:space="0" w:color="auto"/>
            <w:bottom w:val="none" w:sz="0" w:space="0" w:color="auto"/>
            <w:right w:val="none" w:sz="0" w:space="0" w:color="auto"/>
          </w:divBdr>
        </w:div>
        <w:div w:id="1803884890">
          <w:marLeft w:val="0"/>
          <w:marRight w:val="0"/>
          <w:marTop w:val="0"/>
          <w:marBottom w:val="0"/>
          <w:divBdr>
            <w:top w:val="none" w:sz="0" w:space="0" w:color="auto"/>
            <w:left w:val="none" w:sz="0" w:space="0" w:color="auto"/>
            <w:bottom w:val="none" w:sz="0" w:space="0" w:color="auto"/>
            <w:right w:val="none" w:sz="0" w:space="0" w:color="auto"/>
          </w:divBdr>
        </w:div>
        <w:div w:id="630523080">
          <w:marLeft w:val="0"/>
          <w:marRight w:val="0"/>
          <w:marTop w:val="0"/>
          <w:marBottom w:val="0"/>
          <w:divBdr>
            <w:top w:val="none" w:sz="0" w:space="0" w:color="auto"/>
            <w:left w:val="none" w:sz="0" w:space="0" w:color="auto"/>
            <w:bottom w:val="none" w:sz="0" w:space="0" w:color="auto"/>
            <w:right w:val="none" w:sz="0" w:space="0" w:color="auto"/>
          </w:divBdr>
        </w:div>
        <w:div w:id="844781455">
          <w:marLeft w:val="0"/>
          <w:marRight w:val="0"/>
          <w:marTop w:val="0"/>
          <w:marBottom w:val="0"/>
          <w:divBdr>
            <w:top w:val="none" w:sz="0" w:space="0" w:color="auto"/>
            <w:left w:val="none" w:sz="0" w:space="0" w:color="auto"/>
            <w:bottom w:val="none" w:sz="0" w:space="0" w:color="auto"/>
            <w:right w:val="none" w:sz="0" w:space="0" w:color="auto"/>
          </w:divBdr>
          <w:divsChild>
            <w:div w:id="1586576246">
              <w:marLeft w:val="0"/>
              <w:marRight w:val="0"/>
              <w:marTop w:val="0"/>
              <w:marBottom w:val="0"/>
              <w:divBdr>
                <w:top w:val="none" w:sz="0" w:space="0" w:color="auto"/>
                <w:left w:val="none" w:sz="0" w:space="0" w:color="auto"/>
                <w:bottom w:val="none" w:sz="0" w:space="0" w:color="auto"/>
                <w:right w:val="none" w:sz="0" w:space="0" w:color="auto"/>
              </w:divBdr>
            </w:div>
          </w:divsChild>
        </w:div>
        <w:div w:id="910699504">
          <w:marLeft w:val="0"/>
          <w:marRight w:val="0"/>
          <w:marTop w:val="0"/>
          <w:marBottom w:val="0"/>
          <w:divBdr>
            <w:top w:val="none" w:sz="0" w:space="0" w:color="auto"/>
            <w:left w:val="none" w:sz="0" w:space="0" w:color="auto"/>
            <w:bottom w:val="none" w:sz="0" w:space="0" w:color="auto"/>
            <w:right w:val="none" w:sz="0" w:space="0" w:color="auto"/>
          </w:divBdr>
          <w:divsChild>
            <w:div w:id="1558130111">
              <w:marLeft w:val="0"/>
              <w:marRight w:val="0"/>
              <w:marTop w:val="0"/>
              <w:marBottom w:val="0"/>
              <w:divBdr>
                <w:top w:val="none" w:sz="0" w:space="0" w:color="auto"/>
                <w:left w:val="none" w:sz="0" w:space="0" w:color="auto"/>
                <w:bottom w:val="none" w:sz="0" w:space="0" w:color="auto"/>
                <w:right w:val="none" w:sz="0" w:space="0" w:color="auto"/>
              </w:divBdr>
            </w:div>
            <w:div w:id="478495404">
              <w:marLeft w:val="0"/>
              <w:marRight w:val="0"/>
              <w:marTop w:val="0"/>
              <w:marBottom w:val="0"/>
              <w:divBdr>
                <w:top w:val="none" w:sz="0" w:space="0" w:color="auto"/>
                <w:left w:val="none" w:sz="0" w:space="0" w:color="auto"/>
                <w:bottom w:val="none" w:sz="0" w:space="0" w:color="auto"/>
                <w:right w:val="none" w:sz="0" w:space="0" w:color="auto"/>
              </w:divBdr>
            </w:div>
            <w:div w:id="1423145253">
              <w:marLeft w:val="0"/>
              <w:marRight w:val="0"/>
              <w:marTop w:val="0"/>
              <w:marBottom w:val="0"/>
              <w:divBdr>
                <w:top w:val="none" w:sz="0" w:space="0" w:color="auto"/>
                <w:left w:val="none" w:sz="0" w:space="0" w:color="auto"/>
                <w:bottom w:val="none" w:sz="0" w:space="0" w:color="auto"/>
                <w:right w:val="none" w:sz="0" w:space="0" w:color="auto"/>
              </w:divBdr>
            </w:div>
          </w:divsChild>
        </w:div>
        <w:div w:id="925653470">
          <w:marLeft w:val="0"/>
          <w:marRight w:val="0"/>
          <w:marTop w:val="0"/>
          <w:marBottom w:val="0"/>
          <w:divBdr>
            <w:top w:val="none" w:sz="0" w:space="0" w:color="auto"/>
            <w:left w:val="none" w:sz="0" w:space="0" w:color="auto"/>
            <w:bottom w:val="none" w:sz="0" w:space="0" w:color="auto"/>
            <w:right w:val="none" w:sz="0" w:space="0" w:color="auto"/>
          </w:divBdr>
        </w:div>
        <w:div w:id="1031421741">
          <w:marLeft w:val="0"/>
          <w:marRight w:val="0"/>
          <w:marTop w:val="0"/>
          <w:marBottom w:val="0"/>
          <w:divBdr>
            <w:top w:val="none" w:sz="0" w:space="0" w:color="auto"/>
            <w:left w:val="none" w:sz="0" w:space="0" w:color="auto"/>
            <w:bottom w:val="none" w:sz="0" w:space="0" w:color="auto"/>
            <w:right w:val="none" w:sz="0" w:space="0" w:color="auto"/>
          </w:divBdr>
        </w:div>
        <w:div w:id="1103769668">
          <w:marLeft w:val="0"/>
          <w:marRight w:val="0"/>
          <w:marTop w:val="0"/>
          <w:marBottom w:val="0"/>
          <w:divBdr>
            <w:top w:val="none" w:sz="0" w:space="0" w:color="auto"/>
            <w:left w:val="none" w:sz="0" w:space="0" w:color="auto"/>
            <w:bottom w:val="none" w:sz="0" w:space="0" w:color="auto"/>
            <w:right w:val="none" w:sz="0" w:space="0" w:color="auto"/>
          </w:divBdr>
        </w:div>
        <w:div w:id="1213150077">
          <w:marLeft w:val="0"/>
          <w:marRight w:val="0"/>
          <w:marTop w:val="0"/>
          <w:marBottom w:val="0"/>
          <w:divBdr>
            <w:top w:val="none" w:sz="0" w:space="0" w:color="auto"/>
            <w:left w:val="none" w:sz="0" w:space="0" w:color="auto"/>
            <w:bottom w:val="none" w:sz="0" w:space="0" w:color="auto"/>
            <w:right w:val="none" w:sz="0" w:space="0" w:color="auto"/>
          </w:divBdr>
        </w:div>
        <w:div w:id="1394815102">
          <w:marLeft w:val="0"/>
          <w:marRight w:val="0"/>
          <w:marTop w:val="0"/>
          <w:marBottom w:val="0"/>
          <w:divBdr>
            <w:top w:val="none" w:sz="0" w:space="0" w:color="auto"/>
            <w:left w:val="none" w:sz="0" w:space="0" w:color="auto"/>
            <w:bottom w:val="none" w:sz="0" w:space="0" w:color="auto"/>
            <w:right w:val="none" w:sz="0" w:space="0" w:color="auto"/>
          </w:divBdr>
        </w:div>
        <w:div w:id="1839730359">
          <w:marLeft w:val="0"/>
          <w:marRight w:val="0"/>
          <w:marTop w:val="0"/>
          <w:marBottom w:val="0"/>
          <w:divBdr>
            <w:top w:val="none" w:sz="0" w:space="0" w:color="auto"/>
            <w:left w:val="none" w:sz="0" w:space="0" w:color="auto"/>
            <w:bottom w:val="none" w:sz="0" w:space="0" w:color="auto"/>
            <w:right w:val="none" w:sz="0" w:space="0" w:color="auto"/>
          </w:divBdr>
          <w:divsChild>
            <w:div w:id="1598058324">
              <w:marLeft w:val="0"/>
              <w:marRight w:val="0"/>
              <w:marTop w:val="0"/>
              <w:marBottom w:val="0"/>
              <w:divBdr>
                <w:top w:val="none" w:sz="0" w:space="0" w:color="auto"/>
                <w:left w:val="none" w:sz="0" w:space="0" w:color="auto"/>
                <w:bottom w:val="none" w:sz="0" w:space="0" w:color="auto"/>
                <w:right w:val="none" w:sz="0" w:space="0" w:color="auto"/>
              </w:divBdr>
            </w:div>
            <w:div w:id="51464341">
              <w:marLeft w:val="0"/>
              <w:marRight w:val="0"/>
              <w:marTop w:val="0"/>
              <w:marBottom w:val="0"/>
              <w:divBdr>
                <w:top w:val="none" w:sz="0" w:space="0" w:color="auto"/>
                <w:left w:val="none" w:sz="0" w:space="0" w:color="auto"/>
                <w:bottom w:val="none" w:sz="0" w:space="0" w:color="auto"/>
                <w:right w:val="none" w:sz="0" w:space="0" w:color="auto"/>
              </w:divBdr>
            </w:div>
            <w:div w:id="262880028">
              <w:marLeft w:val="0"/>
              <w:marRight w:val="0"/>
              <w:marTop w:val="0"/>
              <w:marBottom w:val="0"/>
              <w:divBdr>
                <w:top w:val="none" w:sz="0" w:space="0" w:color="auto"/>
                <w:left w:val="none" w:sz="0" w:space="0" w:color="auto"/>
                <w:bottom w:val="none" w:sz="0" w:space="0" w:color="auto"/>
                <w:right w:val="none" w:sz="0" w:space="0" w:color="auto"/>
              </w:divBdr>
            </w:div>
            <w:div w:id="9990662">
              <w:marLeft w:val="0"/>
              <w:marRight w:val="0"/>
              <w:marTop w:val="0"/>
              <w:marBottom w:val="0"/>
              <w:divBdr>
                <w:top w:val="none" w:sz="0" w:space="0" w:color="auto"/>
                <w:left w:val="none" w:sz="0" w:space="0" w:color="auto"/>
                <w:bottom w:val="none" w:sz="0" w:space="0" w:color="auto"/>
                <w:right w:val="none" w:sz="0" w:space="0" w:color="auto"/>
              </w:divBdr>
            </w:div>
          </w:divsChild>
        </w:div>
        <w:div w:id="1434014100">
          <w:marLeft w:val="0"/>
          <w:marRight w:val="0"/>
          <w:marTop w:val="0"/>
          <w:marBottom w:val="0"/>
          <w:divBdr>
            <w:top w:val="none" w:sz="0" w:space="0" w:color="auto"/>
            <w:left w:val="none" w:sz="0" w:space="0" w:color="auto"/>
            <w:bottom w:val="none" w:sz="0" w:space="0" w:color="auto"/>
            <w:right w:val="none" w:sz="0" w:space="0" w:color="auto"/>
          </w:divBdr>
          <w:divsChild>
            <w:div w:id="519125681">
              <w:marLeft w:val="0"/>
              <w:marRight w:val="0"/>
              <w:marTop w:val="0"/>
              <w:marBottom w:val="0"/>
              <w:divBdr>
                <w:top w:val="none" w:sz="0" w:space="0" w:color="auto"/>
                <w:left w:val="none" w:sz="0" w:space="0" w:color="auto"/>
                <w:bottom w:val="none" w:sz="0" w:space="0" w:color="auto"/>
                <w:right w:val="none" w:sz="0" w:space="0" w:color="auto"/>
              </w:divBdr>
            </w:div>
            <w:div w:id="745538278">
              <w:marLeft w:val="0"/>
              <w:marRight w:val="0"/>
              <w:marTop w:val="0"/>
              <w:marBottom w:val="0"/>
              <w:divBdr>
                <w:top w:val="none" w:sz="0" w:space="0" w:color="auto"/>
                <w:left w:val="none" w:sz="0" w:space="0" w:color="auto"/>
                <w:bottom w:val="none" w:sz="0" w:space="0" w:color="auto"/>
                <w:right w:val="none" w:sz="0" w:space="0" w:color="auto"/>
              </w:divBdr>
            </w:div>
            <w:div w:id="1151823643">
              <w:marLeft w:val="0"/>
              <w:marRight w:val="0"/>
              <w:marTop w:val="0"/>
              <w:marBottom w:val="0"/>
              <w:divBdr>
                <w:top w:val="none" w:sz="0" w:space="0" w:color="auto"/>
                <w:left w:val="none" w:sz="0" w:space="0" w:color="auto"/>
                <w:bottom w:val="none" w:sz="0" w:space="0" w:color="auto"/>
                <w:right w:val="none" w:sz="0" w:space="0" w:color="auto"/>
              </w:divBdr>
            </w:div>
            <w:div w:id="2106920582">
              <w:marLeft w:val="0"/>
              <w:marRight w:val="0"/>
              <w:marTop w:val="0"/>
              <w:marBottom w:val="0"/>
              <w:divBdr>
                <w:top w:val="none" w:sz="0" w:space="0" w:color="auto"/>
                <w:left w:val="none" w:sz="0" w:space="0" w:color="auto"/>
                <w:bottom w:val="none" w:sz="0" w:space="0" w:color="auto"/>
                <w:right w:val="none" w:sz="0" w:space="0" w:color="auto"/>
              </w:divBdr>
            </w:div>
            <w:div w:id="635336461">
              <w:marLeft w:val="0"/>
              <w:marRight w:val="0"/>
              <w:marTop w:val="0"/>
              <w:marBottom w:val="0"/>
              <w:divBdr>
                <w:top w:val="none" w:sz="0" w:space="0" w:color="auto"/>
                <w:left w:val="none" w:sz="0" w:space="0" w:color="auto"/>
                <w:bottom w:val="none" w:sz="0" w:space="0" w:color="auto"/>
                <w:right w:val="none" w:sz="0" w:space="0" w:color="auto"/>
              </w:divBdr>
            </w:div>
          </w:divsChild>
        </w:div>
        <w:div w:id="1116605095">
          <w:marLeft w:val="0"/>
          <w:marRight w:val="0"/>
          <w:marTop w:val="0"/>
          <w:marBottom w:val="0"/>
          <w:divBdr>
            <w:top w:val="none" w:sz="0" w:space="0" w:color="auto"/>
            <w:left w:val="none" w:sz="0" w:space="0" w:color="auto"/>
            <w:bottom w:val="none" w:sz="0" w:space="0" w:color="auto"/>
            <w:right w:val="none" w:sz="0" w:space="0" w:color="auto"/>
          </w:divBdr>
        </w:div>
        <w:div w:id="780148704">
          <w:marLeft w:val="0"/>
          <w:marRight w:val="0"/>
          <w:marTop w:val="0"/>
          <w:marBottom w:val="0"/>
          <w:divBdr>
            <w:top w:val="none" w:sz="0" w:space="0" w:color="auto"/>
            <w:left w:val="none" w:sz="0" w:space="0" w:color="auto"/>
            <w:bottom w:val="none" w:sz="0" w:space="0" w:color="auto"/>
            <w:right w:val="none" w:sz="0" w:space="0" w:color="auto"/>
          </w:divBdr>
        </w:div>
        <w:div w:id="1798644376">
          <w:marLeft w:val="0"/>
          <w:marRight w:val="0"/>
          <w:marTop w:val="0"/>
          <w:marBottom w:val="0"/>
          <w:divBdr>
            <w:top w:val="none" w:sz="0" w:space="0" w:color="auto"/>
            <w:left w:val="none" w:sz="0" w:space="0" w:color="auto"/>
            <w:bottom w:val="none" w:sz="0" w:space="0" w:color="auto"/>
            <w:right w:val="none" w:sz="0" w:space="0" w:color="auto"/>
          </w:divBdr>
        </w:div>
        <w:div w:id="1059592495">
          <w:marLeft w:val="0"/>
          <w:marRight w:val="0"/>
          <w:marTop w:val="0"/>
          <w:marBottom w:val="0"/>
          <w:divBdr>
            <w:top w:val="none" w:sz="0" w:space="0" w:color="auto"/>
            <w:left w:val="none" w:sz="0" w:space="0" w:color="auto"/>
            <w:bottom w:val="none" w:sz="0" w:space="0" w:color="auto"/>
            <w:right w:val="none" w:sz="0" w:space="0" w:color="auto"/>
          </w:divBdr>
        </w:div>
        <w:div w:id="551431429">
          <w:marLeft w:val="0"/>
          <w:marRight w:val="0"/>
          <w:marTop w:val="0"/>
          <w:marBottom w:val="0"/>
          <w:divBdr>
            <w:top w:val="none" w:sz="0" w:space="0" w:color="auto"/>
            <w:left w:val="none" w:sz="0" w:space="0" w:color="auto"/>
            <w:bottom w:val="none" w:sz="0" w:space="0" w:color="auto"/>
            <w:right w:val="none" w:sz="0" w:space="0" w:color="auto"/>
          </w:divBdr>
        </w:div>
        <w:div w:id="847251639">
          <w:marLeft w:val="0"/>
          <w:marRight w:val="0"/>
          <w:marTop w:val="0"/>
          <w:marBottom w:val="0"/>
          <w:divBdr>
            <w:top w:val="none" w:sz="0" w:space="0" w:color="auto"/>
            <w:left w:val="none" w:sz="0" w:space="0" w:color="auto"/>
            <w:bottom w:val="none" w:sz="0" w:space="0" w:color="auto"/>
            <w:right w:val="none" w:sz="0" w:space="0" w:color="auto"/>
          </w:divBdr>
        </w:div>
        <w:div w:id="1716078600">
          <w:marLeft w:val="0"/>
          <w:marRight w:val="0"/>
          <w:marTop w:val="0"/>
          <w:marBottom w:val="0"/>
          <w:divBdr>
            <w:top w:val="none" w:sz="0" w:space="0" w:color="auto"/>
            <w:left w:val="none" w:sz="0" w:space="0" w:color="auto"/>
            <w:bottom w:val="none" w:sz="0" w:space="0" w:color="auto"/>
            <w:right w:val="none" w:sz="0" w:space="0" w:color="auto"/>
          </w:divBdr>
        </w:div>
        <w:div w:id="178808545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ntgov.sharepoint.com/sites/TFPolicy-PolicyTeam/Shared%20Documents/Policy%20Team/Templates/tfhc.policy@nt.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p\Desktop\s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4C47C0F4A481B8BCDB3D1A5F75EF5"/>
        <w:category>
          <w:name w:val="General"/>
          <w:gallery w:val="placeholder"/>
        </w:category>
        <w:types>
          <w:type w:val="bbPlcHdr"/>
        </w:types>
        <w:behaviors>
          <w:behavior w:val="content"/>
        </w:behaviors>
        <w:guid w:val="{2F725916-9E60-4018-9C6E-4716F1445076}"/>
      </w:docPartPr>
      <w:docPartBody>
        <w:p w:rsidR="007532AC" w:rsidRDefault="0053740A">
          <w:pPr>
            <w:pStyle w:val="F0A4C47C0F4A481B8BCDB3D1A5F75EF5"/>
          </w:pPr>
          <w:r w:rsidRPr="000C7A65">
            <w:rPr>
              <w:rStyle w:val="PlaceholderText"/>
            </w:rPr>
            <w:t>[Title]</w:t>
          </w:r>
        </w:p>
      </w:docPartBody>
    </w:docPart>
    <w:docPart>
      <w:docPartPr>
        <w:name w:val="AA828F9B1BF44A93BBB664345ACD52C9"/>
        <w:category>
          <w:name w:val="General"/>
          <w:gallery w:val="placeholder"/>
        </w:category>
        <w:types>
          <w:type w:val="bbPlcHdr"/>
        </w:types>
        <w:behaviors>
          <w:behavior w:val="content"/>
        </w:behaviors>
        <w:guid w:val="{72C26CE5-1E89-4DA2-A97E-069BC8722DE6}"/>
      </w:docPartPr>
      <w:docPartBody>
        <w:p w:rsidR="007532AC" w:rsidRDefault="0053740A">
          <w:pPr>
            <w:pStyle w:val="AA828F9B1BF44A93BBB664345ACD52C9"/>
          </w:pPr>
          <w:r w:rsidRPr="009C3618">
            <w:rPr>
              <w:rStyle w:val="PlaceholderText"/>
            </w:rPr>
            <w:t>[Category]</w:t>
          </w:r>
        </w:p>
      </w:docPartBody>
    </w:docPart>
    <w:docPart>
      <w:docPartPr>
        <w:name w:val="50F1EF7E6874496A9C23C57FD5539C46"/>
        <w:category>
          <w:name w:val="General"/>
          <w:gallery w:val="placeholder"/>
        </w:category>
        <w:types>
          <w:type w:val="bbPlcHdr"/>
        </w:types>
        <w:behaviors>
          <w:behavior w:val="content"/>
        </w:behaviors>
        <w:guid w:val="{83FB5B45-F7D5-406B-BF6C-AFC48BCB9F1D}"/>
      </w:docPartPr>
      <w:docPartBody>
        <w:p w:rsidR="007532AC" w:rsidRDefault="0053740A">
          <w:pPr>
            <w:pStyle w:val="50F1EF7E6874496A9C23C57FD5539C46"/>
          </w:pPr>
          <w:r w:rsidRPr="00741874">
            <w:rPr>
              <w:rStyle w:val="PlaceholderText"/>
            </w:rPr>
            <w:t>[Title]</w:t>
          </w:r>
        </w:p>
      </w:docPartBody>
    </w:docPart>
    <w:docPart>
      <w:docPartPr>
        <w:name w:val="9BB40CEA52454594B49403F6B5B8E8FA"/>
        <w:category>
          <w:name w:val="General"/>
          <w:gallery w:val="placeholder"/>
        </w:category>
        <w:types>
          <w:type w:val="bbPlcHdr"/>
        </w:types>
        <w:behaviors>
          <w:behavior w:val="content"/>
        </w:behaviors>
        <w:guid w:val="{0333E0F4-E949-4C59-BDAB-E5AD9DF8D588}"/>
      </w:docPartPr>
      <w:docPartBody>
        <w:p w:rsidR="007532AC" w:rsidRDefault="0053740A">
          <w:pPr>
            <w:pStyle w:val="9BB40CEA52454594B49403F6B5B8E8FA"/>
          </w:pPr>
          <w:r w:rsidRPr="00746C69">
            <w:rPr>
              <w:rStyle w:val="PlaceholderText"/>
            </w:rPr>
            <w:t>[Status]</w:t>
          </w:r>
        </w:p>
      </w:docPartBody>
    </w:docPart>
    <w:docPart>
      <w:docPartPr>
        <w:name w:val="3B13E72D9023462082D3E7B1C0B31DAB"/>
        <w:category>
          <w:name w:val="General"/>
          <w:gallery w:val="placeholder"/>
        </w:category>
        <w:types>
          <w:type w:val="bbPlcHdr"/>
        </w:types>
        <w:behaviors>
          <w:behavior w:val="content"/>
        </w:behaviors>
        <w:guid w:val="{4F9E964E-AC16-4941-A3CF-9BC2407326A1}"/>
      </w:docPartPr>
      <w:docPartBody>
        <w:p w:rsidR="007532AC" w:rsidRDefault="0053740A">
          <w:pPr>
            <w:pStyle w:val="3B13E72D9023462082D3E7B1C0B31DAB"/>
          </w:pPr>
          <w:r w:rsidRPr="00BE7564">
            <w:rPr>
              <w:rStyle w:val="PlaceholderText"/>
            </w:rPr>
            <w:t>Click or tap to enter a date.</w:t>
          </w:r>
        </w:p>
      </w:docPartBody>
    </w:docPart>
    <w:docPart>
      <w:docPartPr>
        <w:name w:val="638DDFA829F7497A8A83B1B5FDF086C3"/>
        <w:category>
          <w:name w:val="General"/>
          <w:gallery w:val="placeholder"/>
        </w:category>
        <w:types>
          <w:type w:val="bbPlcHdr"/>
        </w:types>
        <w:behaviors>
          <w:behavior w:val="content"/>
        </w:behaviors>
        <w:guid w:val="{900EF177-DD9C-48EF-A68B-87FAD243E6E0}"/>
      </w:docPartPr>
      <w:docPartBody>
        <w:p w:rsidR="007532AC" w:rsidRDefault="0053740A">
          <w:pPr>
            <w:pStyle w:val="638DDFA829F7497A8A83B1B5FDF086C3"/>
          </w:pPr>
          <w:r w:rsidRPr="0004217A">
            <w:rPr>
              <w:rStyle w:val="PlaceholderText"/>
            </w:rPr>
            <w:t>[Comments]</w:t>
          </w:r>
        </w:p>
      </w:docPartBody>
    </w:docPart>
    <w:docPart>
      <w:docPartPr>
        <w:name w:val="FBF5E6E43D75409CAA515A58BBC60DED"/>
        <w:category>
          <w:name w:val="General"/>
          <w:gallery w:val="placeholder"/>
        </w:category>
        <w:types>
          <w:type w:val="bbPlcHdr"/>
        </w:types>
        <w:behaviors>
          <w:behavior w:val="content"/>
        </w:behaviors>
        <w:guid w:val="{C5752587-E4F6-47DF-8180-073E16B3D46E}"/>
      </w:docPartPr>
      <w:docPartBody>
        <w:p w:rsidR="007532AC" w:rsidRDefault="0053740A">
          <w:pPr>
            <w:pStyle w:val="FBF5E6E43D75409CAA515A58BBC60DED"/>
          </w:pPr>
          <w:r w:rsidRPr="00BE7564">
            <w:rPr>
              <w:rStyle w:val="PlaceholderText"/>
            </w:rPr>
            <w:t>Click or tap to enter a date.</w:t>
          </w:r>
        </w:p>
      </w:docPartBody>
    </w:docPart>
    <w:docPart>
      <w:docPartPr>
        <w:name w:val="0F3A902D3ECB48CE82E70E8217985E77"/>
        <w:category>
          <w:name w:val="General"/>
          <w:gallery w:val="placeholder"/>
        </w:category>
        <w:types>
          <w:type w:val="bbPlcHdr"/>
        </w:types>
        <w:behaviors>
          <w:behavior w:val="content"/>
        </w:behaviors>
        <w:guid w:val="{ED2B64AA-65AF-4E90-A305-AA905767CD21}"/>
      </w:docPartPr>
      <w:docPartBody>
        <w:p w:rsidR="007532AC" w:rsidRDefault="0053740A">
          <w:pPr>
            <w:pStyle w:val="0F3A902D3ECB48CE82E70E8217985E77"/>
          </w:pPr>
          <w:r w:rsidRPr="00BE75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0A"/>
    <w:rsid w:val="0008146E"/>
    <w:rsid w:val="00256E7F"/>
    <w:rsid w:val="003060F4"/>
    <w:rsid w:val="0053740A"/>
    <w:rsid w:val="007532AC"/>
    <w:rsid w:val="007F4FDD"/>
    <w:rsid w:val="008B6484"/>
    <w:rsid w:val="008D40F2"/>
    <w:rsid w:val="00903E0B"/>
    <w:rsid w:val="009B7570"/>
    <w:rsid w:val="00E11682"/>
    <w:rsid w:val="00F16956"/>
    <w:rsid w:val="00FD6AB9"/>
    <w:rsid w:val="00FE1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A4C47C0F4A481B8BCDB3D1A5F75EF5">
    <w:name w:val="F0A4C47C0F4A481B8BCDB3D1A5F75EF5"/>
  </w:style>
  <w:style w:type="paragraph" w:customStyle="1" w:styleId="AA828F9B1BF44A93BBB664345ACD52C9">
    <w:name w:val="AA828F9B1BF44A93BBB664345ACD52C9"/>
  </w:style>
  <w:style w:type="paragraph" w:customStyle="1" w:styleId="50F1EF7E6874496A9C23C57FD5539C46">
    <w:name w:val="50F1EF7E6874496A9C23C57FD5539C46"/>
  </w:style>
  <w:style w:type="paragraph" w:customStyle="1" w:styleId="9BB40CEA52454594B49403F6B5B8E8FA">
    <w:name w:val="9BB40CEA52454594B49403F6B5B8E8FA"/>
  </w:style>
  <w:style w:type="paragraph" w:customStyle="1" w:styleId="3B13E72D9023462082D3E7B1C0B31DAB">
    <w:name w:val="3B13E72D9023462082D3E7B1C0B31DAB"/>
  </w:style>
  <w:style w:type="paragraph" w:customStyle="1" w:styleId="638DDFA829F7497A8A83B1B5FDF086C3">
    <w:name w:val="638DDFA829F7497A8A83B1B5FDF086C3"/>
  </w:style>
  <w:style w:type="paragraph" w:customStyle="1" w:styleId="FBF5E6E43D75409CAA515A58BBC60DED">
    <w:name w:val="FBF5E6E43D75409CAA515A58BBC60DED"/>
  </w:style>
  <w:style w:type="paragraph" w:customStyle="1" w:styleId="0F3A902D3ECB48CE82E70E8217985E77">
    <w:name w:val="0F3A902D3ECB48CE82E70E821798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497A64D7782646954EE3F352314C0C" ma:contentTypeVersion="12" ma:contentTypeDescription="Create a new document." ma:contentTypeScope="" ma:versionID="518ab576fe3af482a6a564e978685d03">
  <xsd:schema xmlns:xsd="http://www.w3.org/2001/XMLSchema" xmlns:xs="http://www.w3.org/2001/XMLSchema" xmlns:p="http://schemas.microsoft.com/office/2006/metadata/properties" xmlns:ns2="8605b00a-587a-4faf-ad27-5ba8e786c4f8" xmlns:ns3="1462e164-3b4c-4882-818a-ed8548bfdc12" targetNamespace="http://schemas.microsoft.com/office/2006/metadata/properties" ma:root="true" ma:fieldsID="fe60ef287fe8ba0a5760ab461e4bec24" ns2:_="" ns3:_="">
    <xsd:import namespace="8605b00a-587a-4faf-ad27-5ba8e786c4f8"/>
    <xsd:import namespace="1462e164-3b4c-4882-818a-ed8548bfd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5b00a-587a-4faf-ad27-5ba8e786c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2e164-3b4c-4882-818a-ed8548bfdc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67D398-8D32-4DD0-8622-BF280D36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5b00a-587a-4faf-ad27-5ba8e786c4f8"/>
    <ds:schemaRef ds:uri="1462e164-3b4c-4882-818a-ed8548bf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5.xml><?xml version="1.0" encoding="utf-8"?>
<ds:datastoreItem xmlns:ds="http://schemas.openxmlformats.org/officeDocument/2006/customXml" ds:itemID="{67B7CE95-A9F9-43DA-855E-D8837A78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spt.dotx</Template>
  <TotalTime>1</TotalTime>
  <Pages>5</Pages>
  <Words>930</Words>
  <Characters>5306</Characters>
  <Application>Microsoft Office Word</Application>
  <DocSecurity>10</DocSecurity>
  <Lines>44</Lines>
  <Paragraphs>12</Paragraphs>
  <ScaleCrop>false</ScaleCrop>
  <HeadingPairs>
    <vt:vector size="2" baseType="variant">
      <vt:variant>
        <vt:lpstr>Title</vt:lpstr>
      </vt:variant>
      <vt:variant>
        <vt:i4>1</vt:i4>
      </vt:variant>
    </vt:vector>
  </HeadingPairs>
  <TitlesOfParts>
    <vt:vector size="1" baseType="lpstr">
      <vt:lpstr>Strengthening Families Policy</vt:lpstr>
    </vt:vector>
  </TitlesOfParts>
  <Company>&lt;NAME&gt;</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Families Policy</dc:title>
  <dc:creator>Northern Territory Government</dc:creator>
  <dc:description>61:F2020/10308</dc:description>
  <cp:lastModifiedBy>Christopher Mackay</cp:lastModifiedBy>
  <cp:revision>2</cp:revision>
  <cp:lastPrinted>2020-11-04T00:15:00Z</cp:lastPrinted>
  <dcterms:created xsi:type="dcterms:W3CDTF">2021-01-04T22:19:00Z</dcterms:created>
  <dcterms:modified xsi:type="dcterms:W3CDTF">2021-01-04T22:19:00Z</dcterms:modified>
  <cp:category>Policy</cp:category>
  <cp:contentStatus>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0x0101008E497A64D7782646954EE3F352314C0C</vt:lpwstr>
  </property>
</Properties>
</file>