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Style w:val="TitleChar"/>
        </w:rPr>
        <w:alias w:val="Title"/>
        <w:tag w:val="Title"/>
        <w:id w:val="-509987125"/>
        <w:lock w:val="sdtContentLocked"/>
        <w:placeholder>
          <w:docPart w:val="E6014C70AE8A422FA90E1A53702426E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>
        <w:rPr>
          <w:rStyle w:val="TitleChar"/>
        </w:rPr>
      </w:sdtEndPr>
      <w:sdtContent>
        <w:p w14:paraId="1DB1A2AF" w14:textId="77777777" w:rsidR="00886C9D" w:rsidRPr="00886C9D" w:rsidRDefault="00624782" w:rsidP="00886C9D">
          <w:pPr>
            <w:pStyle w:val="Title"/>
          </w:pPr>
          <w:r>
            <w:rPr>
              <w:rStyle w:val="TitleChar"/>
            </w:rPr>
            <w:t>Applying for a Banned Drinker Order</w:t>
          </w:r>
        </w:p>
      </w:sdtContent>
    </w:sdt>
    <w:sdt>
      <w:sdtPr>
        <w:alias w:val="Category"/>
        <w:tag w:val=""/>
        <w:id w:val="-993332496"/>
        <w:lock w:val="sdtContentLocked"/>
        <w:placeholder>
          <w:docPart w:val="E92E1D4FF75C484BB70F7451951D7933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14:paraId="1F01B27E" w14:textId="77777777" w:rsidR="00DD64C2" w:rsidRDefault="000A10CD" w:rsidP="001852AF">
          <w:pPr>
            <w:pStyle w:val="Subtitle0"/>
          </w:pPr>
          <w:r>
            <w:t>Policy</w:t>
          </w:r>
        </w:p>
      </w:sdtContent>
    </w:sdt>
    <w:p w14:paraId="672A6659" w14:textId="77777777" w:rsidR="00964B22" w:rsidRDefault="00964B22" w:rsidP="00DD64C2">
      <w:pPr>
        <w:tabs>
          <w:tab w:val="center" w:pos="4819"/>
        </w:tabs>
      </w:pPr>
    </w:p>
    <w:p w14:paraId="0A37501D" w14:textId="77777777" w:rsidR="007761D8" w:rsidRPr="00DD64C2" w:rsidRDefault="007761D8" w:rsidP="00885590">
      <w:pPr>
        <w:sectPr w:rsidR="007761D8" w:rsidRPr="00DD64C2" w:rsidSect="00702D61">
          <w:headerReference w:type="default" r:id="rId12"/>
          <w:headerReference w:type="first" r:id="rId13"/>
          <w:footerReference w:type="first" r:id="rId14"/>
          <w:pgSz w:w="11906" w:h="16838" w:code="9"/>
          <w:pgMar w:top="794" w:right="794" w:bottom="794" w:left="794" w:header="794" w:footer="794" w:gutter="0"/>
          <w:cols w:space="708"/>
          <w:titlePg/>
          <w:docGrid w:linePitch="360"/>
        </w:sectPr>
      </w:pPr>
    </w:p>
    <w:tbl>
      <w:tblPr>
        <w:tblStyle w:val="NTGtable1"/>
        <w:tblW w:w="10348" w:type="dxa"/>
        <w:tblLook w:val="0480" w:firstRow="0" w:lastRow="0" w:firstColumn="1" w:lastColumn="0" w:noHBand="0" w:noVBand="1"/>
      </w:tblPr>
      <w:tblGrid>
        <w:gridCol w:w="2391"/>
        <w:gridCol w:w="6149"/>
        <w:gridCol w:w="1808"/>
      </w:tblGrid>
      <w:tr w:rsidR="004F67B5" w14:paraId="49F24DE9" w14:textId="77777777" w:rsidTr="004F67B5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  <w:shd w:val="clear" w:color="auto" w:fill="1F1F5F" w:themeFill="text1"/>
          </w:tcPr>
          <w:p w14:paraId="7AF3C9F3" w14:textId="77777777" w:rsidR="004F67B5" w:rsidRPr="0054507C" w:rsidRDefault="004F67B5" w:rsidP="006145BB">
            <w:pPr>
              <w:rPr>
                <w:b/>
              </w:rPr>
            </w:pPr>
            <w:r w:rsidRPr="0054507C">
              <w:rPr>
                <w:b/>
              </w:rPr>
              <w:lastRenderedPageBreak/>
              <w:t>Document title</w:t>
            </w:r>
          </w:p>
        </w:tc>
        <w:tc>
          <w:tcPr>
            <w:tcW w:w="6149" w:type="dxa"/>
          </w:tcPr>
          <w:p w14:paraId="5CA09061" w14:textId="77777777" w:rsidR="004F67B5" w:rsidRPr="006145BB" w:rsidRDefault="00577950" w:rsidP="009C7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itle"/>
                <w:tag w:val="Title"/>
                <w:id w:val="1887138691"/>
                <w:lock w:val="sdtLocked"/>
                <w:placeholder>
                  <w:docPart w:val="32EF70B7B0DF45A4830501E1720FAAF6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624782">
                  <w:t>Applying for a Banned Drinker Order</w:t>
                </w:r>
              </w:sdtContent>
            </w:sdt>
            <w:r w:rsidR="004F67B5">
              <w:t xml:space="preserve"> </w:t>
            </w:r>
          </w:p>
        </w:tc>
        <w:tc>
          <w:tcPr>
            <w:tcW w:w="1808" w:type="dxa"/>
          </w:tcPr>
          <w:p w14:paraId="2E338F68" w14:textId="77777777" w:rsidR="004F67B5" w:rsidRPr="00C929FF" w:rsidRDefault="004F67B5" w:rsidP="004F6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29FF">
              <w:t xml:space="preserve">Version </w:t>
            </w:r>
            <w:sdt>
              <w:sdtPr>
                <w:alias w:val="Status"/>
                <w:tag w:val=""/>
                <w:id w:val="1927527413"/>
                <w:lock w:val="sdtContentLocked"/>
                <w:placeholder>
                  <w:docPart w:val="5E6C7F7C426E4EC090D1C2F1813F21B5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624782">
                  <w:t>2.0</w:t>
                </w:r>
              </w:sdtContent>
            </w:sdt>
          </w:p>
        </w:tc>
      </w:tr>
      <w:tr w:rsidR="003223FE" w14:paraId="255E0FBE" w14:textId="77777777" w:rsidTr="004F67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  <w:shd w:val="clear" w:color="auto" w:fill="1F1F5F" w:themeFill="text1"/>
          </w:tcPr>
          <w:p w14:paraId="24E26DA8" w14:textId="77777777" w:rsidR="003223FE" w:rsidRPr="0054507C" w:rsidRDefault="003223FE" w:rsidP="006145BB">
            <w:pPr>
              <w:rPr>
                <w:b/>
              </w:rPr>
            </w:pPr>
            <w:r w:rsidRPr="0054507C">
              <w:rPr>
                <w:b/>
              </w:rPr>
              <w:t>Contact details</w:t>
            </w:r>
          </w:p>
        </w:tc>
        <w:tc>
          <w:tcPr>
            <w:tcW w:w="7957" w:type="dxa"/>
            <w:gridSpan w:val="2"/>
          </w:tcPr>
          <w:p w14:paraId="51AFB818" w14:textId="77777777" w:rsidR="003223FE" w:rsidRPr="006145BB" w:rsidRDefault="00A02E40" w:rsidP="009C77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Department of </w:t>
            </w:r>
            <w:r w:rsidR="00DF23A6">
              <w:t>Territory Families</w:t>
            </w:r>
            <w:r w:rsidR="009C77ED">
              <w:t>, Housing and Communities</w:t>
            </w:r>
            <w:r w:rsidR="009C77ED">
              <w:br/>
            </w:r>
            <w:r w:rsidR="00DF23A6">
              <w:t xml:space="preserve">Operational Policy </w:t>
            </w:r>
            <w:hyperlink r:id="rId15" w:history="1">
              <w:r w:rsidR="009C77ED" w:rsidRPr="009C77ED">
                <w:rPr>
                  <w:rStyle w:val="Hyperlink"/>
                  <w:i/>
                </w:rPr>
                <w:t>tfhc.policy@nt.gov.au</w:t>
              </w:r>
            </w:hyperlink>
          </w:p>
        </w:tc>
      </w:tr>
      <w:tr w:rsidR="003223FE" w14:paraId="03533A2C" w14:textId="77777777" w:rsidTr="004F67B5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  <w:shd w:val="clear" w:color="auto" w:fill="1F1F5F" w:themeFill="text1"/>
          </w:tcPr>
          <w:p w14:paraId="344E8418" w14:textId="77777777" w:rsidR="003223FE" w:rsidRPr="0054507C" w:rsidRDefault="003223FE" w:rsidP="006145BB">
            <w:pPr>
              <w:rPr>
                <w:b/>
              </w:rPr>
            </w:pPr>
            <w:r w:rsidRPr="0054507C">
              <w:rPr>
                <w:b/>
              </w:rPr>
              <w:t>Approved by</w:t>
            </w:r>
          </w:p>
        </w:tc>
        <w:tc>
          <w:tcPr>
            <w:tcW w:w="7957" w:type="dxa"/>
            <w:gridSpan w:val="2"/>
          </w:tcPr>
          <w:p w14:paraId="42A76E7A" w14:textId="77777777" w:rsidR="003223FE" w:rsidRPr="006145BB" w:rsidRDefault="00DF23A6" w:rsidP="00A717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Executive Leadership </w:t>
            </w:r>
            <w:r w:rsidR="00A7177E">
              <w:t>Board</w:t>
            </w:r>
          </w:p>
        </w:tc>
      </w:tr>
      <w:tr w:rsidR="003223FE" w14:paraId="1E3D29B7" w14:textId="77777777" w:rsidTr="004F67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  <w:shd w:val="clear" w:color="auto" w:fill="1F1F5F" w:themeFill="text1"/>
          </w:tcPr>
          <w:p w14:paraId="6E1BA05C" w14:textId="77777777" w:rsidR="003223FE" w:rsidRPr="0054507C" w:rsidRDefault="003223FE" w:rsidP="006145BB">
            <w:pPr>
              <w:rPr>
                <w:b/>
              </w:rPr>
            </w:pPr>
            <w:r w:rsidRPr="0054507C">
              <w:rPr>
                <w:b/>
              </w:rPr>
              <w:t>Date approved</w:t>
            </w:r>
          </w:p>
        </w:tc>
        <w:tc>
          <w:tcPr>
            <w:tcW w:w="7957" w:type="dxa"/>
            <w:gridSpan w:val="2"/>
          </w:tcPr>
          <w:sdt>
            <w:sdtPr>
              <w:id w:val="-1354877537"/>
              <w:placeholder>
                <w:docPart w:val="DD4987CA5BEF41D7891A834705EF96D4"/>
              </w:placeholder>
              <w:date w:fullDate="2021-05-27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7B02AFC4" w14:textId="1BC91272" w:rsidR="003223FE" w:rsidRPr="006145BB" w:rsidRDefault="00B433B4" w:rsidP="006145B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27/05/2021</w:t>
                </w:r>
              </w:p>
            </w:sdtContent>
          </w:sdt>
        </w:tc>
      </w:tr>
      <w:tr w:rsidR="003223FE" w14:paraId="72596B40" w14:textId="77777777" w:rsidTr="004F67B5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  <w:shd w:val="clear" w:color="auto" w:fill="1F1F5F" w:themeFill="text1"/>
          </w:tcPr>
          <w:p w14:paraId="2625237D" w14:textId="77777777" w:rsidR="003223FE" w:rsidRPr="0054507C" w:rsidRDefault="003223FE" w:rsidP="006145BB">
            <w:pPr>
              <w:rPr>
                <w:b/>
              </w:rPr>
            </w:pPr>
            <w:r w:rsidRPr="0054507C">
              <w:rPr>
                <w:b/>
              </w:rPr>
              <w:t>Document review</w:t>
            </w:r>
          </w:p>
        </w:tc>
        <w:tc>
          <w:tcPr>
            <w:tcW w:w="7957" w:type="dxa"/>
            <w:gridSpan w:val="2"/>
          </w:tcPr>
          <w:p w14:paraId="35321A81" w14:textId="77777777" w:rsidR="003223FE" w:rsidRPr="006145BB" w:rsidRDefault="009C77ED" w:rsidP="00614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 months from date of approval</w:t>
            </w:r>
          </w:p>
        </w:tc>
      </w:tr>
      <w:tr w:rsidR="001E1982" w14:paraId="21D6B267" w14:textId="77777777" w:rsidTr="004F67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  <w:shd w:val="clear" w:color="auto" w:fill="1F1F5F" w:themeFill="text1"/>
          </w:tcPr>
          <w:p w14:paraId="3F618FFB" w14:textId="77777777" w:rsidR="001E1982" w:rsidRPr="0054507C" w:rsidRDefault="001E1982" w:rsidP="006145BB">
            <w:pPr>
              <w:rPr>
                <w:b/>
              </w:rPr>
            </w:pPr>
            <w:r w:rsidRPr="0054507C">
              <w:rPr>
                <w:b/>
              </w:rPr>
              <w:t>TRM number</w:t>
            </w:r>
          </w:p>
        </w:tc>
        <w:tc>
          <w:tcPr>
            <w:tcW w:w="7957" w:type="dxa"/>
            <w:gridSpan w:val="2"/>
          </w:tcPr>
          <w:sdt>
            <w:sdtPr>
              <w:alias w:val="Comments"/>
              <w:tag w:val=""/>
              <w:id w:val="1959994419"/>
              <w:lock w:val="sdtContentLocked"/>
              <w:placeholder>
                <w:docPart w:val="22CD6477D43D4B4FBDB904A628959501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48B06918" w14:textId="4E55DEFD" w:rsidR="001E1982" w:rsidRPr="006145BB" w:rsidRDefault="00577C29" w:rsidP="009C77E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61:F2021/724</w:t>
                </w:r>
              </w:p>
            </w:sdtContent>
          </w:sdt>
        </w:tc>
      </w:tr>
    </w:tbl>
    <w:p w14:paraId="5DAB6C7B" w14:textId="77777777" w:rsidR="003223FE" w:rsidRDefault="003223FE" w:rsidP="00702D61"/>
    <w:tbl>
      <w:tblPr>
        <w:tblStyle w:val="NTGtable1"/>
        <w:tblW w:w="10343" w:type="dxa"/>
        <w:tblLayout w:type="fixed"/>
        <w:tblLook w:val="0120" w:firstRow="1" w:lastRow="0" w:firstColumn="0" w:lastColumn="1" w:noHBand="0" w:noVBand="0"/>
      </w:tblPr>
      <w:tblGrid>
        <w:gridCol w:w="1129"/>
        <w:gridCol w:w="2268"/>
        <w:gridCol w:w="2552"/>
        <w:gridCol w:w="4394"/>
      </w:tblGrid>
      <w:tr w:rsidR="003223FE" w:rsidRPr="00E87DE1" w14:paraId="6B6365D2" w14:textId="77777777" w:rsidTr="00A71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tcW w:w="1129" w:type="dxa"/>
          </w:tcPr>
          <w:p w14:paraId="6B814A1E" w14:textId="77777777" w:rsidR="003223FE" w:rsidRPr="00E87DE1" w:rsidRDefault="003223FE" w:rsidP="007B59D3">
            <w:r w:rsidRPr="00E87DE1">
              <w:rPr>
                <w:w w:val="105"/>
              </w:rPr>
              <w:t>Version</w:t>
            </w:r>
          </w:p>
        </w:tc>
        <w:tc>
          <w:tcPr>
            <w:tcW w:w="2268" w:type="dxa"/>
          </w:tcPr>
          <w:p w14:paraId="0AF9A9FB" w14:textId="77777777" w:rsidR="003223FE" w:rsidRPr="00E87DE1" w:rsidRDefault="00B0012A" w:rsidP="007B59D3">
            <w:r>
              <w:t>Active from</w:t>
            </w:r>
          </w:p>
        </w:tc>
        <w:tc>
          <w:tcPr>
            <w:tcW w:w="2552" w:type="dxa"/>
          </w:tcPr>
          <w:p w14:paraId="1C7DF0E4" w14:textId="77777777" w:rsidR="003223FE" w:rsidRPr="00E87DE1" w:rsidRDefault="003223FE" w:rsidP="007B59D3">
            <w:r w:rsidRPr="00E87DE1">
              <w:rPr>
                <w:w w:val="105"/>
              </w:rPr>
              <w:t>Author</w:t>
            </w:r>
          </w:p>
        </w:tc>
        <w:tc>
          <w:tcPr>
            <w:tcW w:w="4394" w:type="dxa"/>
          </w:tcPr>
          <w:p w14:paraId="2B35339B" w14:textId="77777777" w:rsidR="003223FE" w:rsidRPr="00E87DE1" w:rsidRDefault="003223FE" w:rsidP="007B59D3">
            <w:r w:rsidRPr="00E87DE1">
              <w:t>Changes made</w:t>
            </w:r>
          </w:p>
        </w:tc>
      </w:tr>
      <w:tr w:rsidR="003223FE" w:rsidRPr="00E87DE1" w14:paraId="0124E26C" w14:textId="77777777" w:rsidTr="00A71E1C">
        <w:trPr>
          <w:trHeight w:val="431"/>
        </w:trPr>
        <w:tc>
          <w:tcPr>
            <w:tcW w:w="1129" w:type="dxa"/>
          </w:tcPr>
          <w:p w14:paraId="4B3AA50C" w14:textId="77777777" w:rsidR="003223FE" w:rsidRPr="006145BB" w:rsidRDefault="00ED660D" w:rsidP="006145BB">
            <w:r>
              <w:t>1.0</w:t>
            </w:r>
          </w:p>
        </w:tc>
        <w:tc>
          <w:tcPr>
            <w:tcW w:w="2268" w:type="dxa"/>
          </w:tcPr>
          <w:sdt>
            <w:sdtPr>
              <w:id w:val="-1159302115"/>
              <w:placeholder>
                <w:docPart w:val="B8B2E558A1FD414E9A957D14765A3CC3"/>
              </w:placeholder>
              <w:date w:fullDate="2017-09-08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00399E8B" w14:textId="77777777" w:rsidR="003223FE" w:rsidRPr="006145BB" w:rsidRDefault="00A02E40" w:rsidP="006145BB">
                <w:r>
                  <w:t>8/09/2017</w:t>
                </w:r>
              </w:p>
            </w:sdtContent>
          </w:sdt>
        </w:tc>
        <w:tc>
          <w:tcPr>
            <w:tcW w:w="2552" w:type="dxa"/>
          </w:tcPr>
          <w:p w14:paraId="7CE31ACC" w14:textId="77777777" w:rsidR="003223FE" w:rsidRPr="006145BB" w:rsidRDefault="00B0012A" w:rsidP="006145BB">
            <w:r>
              <w:t>Operational Policy</w:t>
            </w:r>
          </w:p>
        </w:tc>
        <w:tc>
          <w:tcPr>
            <w:tcW w:w="4394" w:type="dxa"/>
          </w:tcPr>
          <w:p w14:paraId="54FB2453" w14:textId="77777777" w:rsidR="003223FE" w:rsidRPr="006145BB" w:rsidRDefault="00A02E40" w:rsidP="006145BB">
            <w:r>
              <w:t>Guidance on when to make an application for a Banned Drinker Order</w:t>
            </w:r>
          </w:p>
        </w:tc>
      </w:tr>
      <w:tr w:rsidR="003223FE" w:rsidRPr="00E87DE1" w14:paraId="559845D3" w14:textId="77777777" w:rsidTr="00A71E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1129" w:type="dxa"/>
            <w:tcBorders>
              <w:bottom w:val="nil"/>
            </w:tcBorders>
          </w:tcPr>
          <w:p w14:paraId="55D8B3B0" w14:textId="77777777" w:rsidR="003223FE" w:rsidRPr="006145BB" w:rsidRDefault="00A02E40" w:rsidP="006145BB">
            <w:r>
              <w:t>1.</w:t>
            </w:r>
            <w:r w:rsidR="00ED660D"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sdt>
            <w:sdtPr>
              <w:id w:val="-731316299"/>
              <w:placeholder>
                <w:docPart w:val="2554E1F0C58E4BCC90F33C082AC0DB3C"/>
              </w:placeholder>
              <w:date w:fullDate="2018-02-28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501B6DF2" w14:textId="77777777" w:rsidR="003223FE" w:rsidRPr="006145BB" w:rsidRDefault="00A02E40" w:rsidP="006145BB">
                <w:r>
                  <w:t>28/02/2018</w:t>
                </w:r>
              </w:p>
            </w:sdtContent>
          </w:sdt>
        </w:tc>
        <w:tc>
          <w:tcPr>
            <w:tcW w:w="2552" w:type="dxa"/>
            <w:tcBorders>
              <w:bottom w:val="nil"/>
            </w:tcBorders>
          </w:tcPr>
          <w:p w14:paraId="50E2620D" w14:textId="77777777" w:rsidR="003223FE" w:rsidRPr="006145BB" w:rsidRDefault="00A02E40" w:rsidP="006145BB">
            <w:r>
              <w:t>Operational Policy</w:t>
            </w:r>
          </w:p>
        </w:tc>
        <w:tc>
          <w:tcPr>
            <w:tcW w:w="4394" w:type="dxa"/>
            <w:tcBorders>
              <w:bottom w:val="nil"/>
            </w:tcBorders>
          </w:tcPr>
          <w:p w14:paraId="6F3FD22F" w14:textId="559DB74F" w:rsidR="003223FE" w:rsidRPr="006145BB" w:rsidRDefault="00A02E40" w:rsidP="006145BB">
            <w:r>
              <w:t xml:space="preserve">Added statement – an application must be made by a Case Manager in their capacity as </w:t>
            </w:r>
            <w:r w:rsidR="000338F2">
              <w:t xml:space="preserve">an </w:t>
            </w:r>
            <w:r>
              <w:t xml:space="preserve">Authorised Officer under the </w:t>
            </w:r>
            <w:r w:rsidRPr="00A02E40">
              <w:rPr>
                <w:i/>
              </w:rPr>
              <w:t>Care and Protection of Children Act 2007</w:t>
            </w:r>
          </w:p>
        </w:tc>
      </w:tr>
      <w:tr w:rsidR="003223FE" w:rsidRPr="00E87DE1" w14:paraId="4A93594B" w14:textId="77777777" w:rsidTr="00ED660D">
        <w:trPr>
          <w:trHeight w:val="431"/>
        </w:trPr>
        <w:tc>
          <w:tcPr>
            <w:tcW w:w="1129" w:type="dxa"/>
          </w:tcPr>
          <w:p w14:paraId="699E2A8F" w14:textId="77777777" w:rsidR="003223FE" w:rsidRPr="006145BB" w:rsidRDefault="00A02E40" w:rsidP="003523BA">
            <w:r>
              <w:t>2.0</w:t>
            </w:r>
          </w:p>
        </w:tc>
        <w:tc>
          <w:tcPr>
            <w:tcW w:w="2268" w:type="dxa"/>
          </w:tcPr>
          <w:sdt>
            <w:sdtPr>
              <w:id w:val="-1735470683"/>
              <w:placeholder>
                <w:docPart w:val="7EBF3E6CAED840C19B55D1C5F989F269"/>
              </w:placeholder>
              <w:date w:fullDate="2021-06-07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13B7B061" w14:textId="155A9E27" w:rsidR="003223FE" w:rsidRPr="006145BB" w:rsidRDefault="00B433B4" w:rsidP="006145BB">
                <w:r>
                  <w:t>7/06/2021</w:t>
                </w:r>
              </w:p>
              <w:permStart w:id="534720285" w:edGrp="everyone" w:displacedByCustomXml="next"/>
              <w:permEnd w:id="534720285" w:displacedByCustomXml="next"/>
            </w:sdtContent>
          </w:sdt>
        </w:tc>
        <w:tc>
          <w:tcPr>
            <w:tcW w:w="2552" w:type="dxa"/>
          </w:tcPr>
          <w:p w14:paraId="54C5283E" w14:textId="77777777" w:rsidR="003223FE" w:rsidRPr="006145BB" w:rsidRDefault="00A02E40" w:rsidP="006145BB">
            <w:r>
              <w:t>Operational Policy</w:t>
            </w:r>
          </w:p>
        </w:tc>
        <w:tc>
          <w:tcPr>
            <w:tcW w:w="4394" w:type="dxa"/>
          </w:tcPr>
          <w:p w14:paraId="02EB378F" w14:textId="05C86899" w:rsidR="003223FE" w:rsidRPr="006145BB" w:rsidRDefault="008D5D30" w:rsidP="00B86351">
            <w:r>
              <w:t>Revised to include information regarding the ability of</w:t>
            </w:r>
            <w:r w:rsidR="00B86351">
              <w:t xml:space="preserve"> Public Housing Safety Officers, </w:t>
            </w:r>
            <w:r>
              <w:t xml:space="preserve">prescribed under the </w:t>
            </w:r>
            <w:r w:rsidRPr="00B86351">
              <w:rPr>
                <w:i/>
              </w:rPr>
              <w:t>Alcohol Harm Reduction Regulations</w:t>
            </w:r>
            <w:r w:rsidR="00B86351" w:rsidRPr="00B86351">
              <w:rPr>
                <w:i/>
              </w:rPr>
              <w:t xml:space="preserve"> 2017</w:t>
            </w:r>
            <w:r w:rsidR="00B86351">
              <w:t>,</w:t>
            </w:r>
            <w:r>
              <w:t xml:space="preserve"> to apply to </w:t>
            </w:r>
            <w:r w:rsidR="000338F2">
              <w:t>the Registrar for a BDO for an a</w:t>
            </w:r>
            <w:r>
              <w:t>dult.</w:t>
            </w:r>
          </w:p>
        </w:tc>
      </w:tr>
    </w:tbl>
    <w:p w14:paraId="6A05A809" w14:textId="77777777" w:rsidR="003223FE" w:rsidRDefault="003223FE" w:rsidP="00702D61"/>
    <w:tbl>
      <w:tblPr>
        <w:tblStyle w:val="NTGtable1"/>
        <w:tblW w:w="10343" w:type="dxa"/>
        <w:tblLayout w:type="fixed"/>
        <w:tblLook w:val="0120" w:firstRow="1" w:lastRow="0" w:firstColumn="0" w:lastColumn="1" w:noHBand="0" w:noVBand="0"/>
      </w:tblPr>
      <w:tblGrid>
        <w:gridCol w:w="1980"/>
        <w:gridCol w:w="8363"/>
      </w:tblGrid>
      <w:tr w:rsidR="003223FE" w:rsidRPr="00E87DE1" w14:paraId="53A37DAB" w14:textId="77777777" w:rsidTr="00A71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tcW w:w="1980" w:type="dxa"/>
          </w:tcPr>
          <w:p w14:paraId="1DAC6A7B" w14:textId="77777777" w:rsidR="003223FE" w:rsidRPr="00E87DE1" w:rsidRDefault="003223FE" w:rsidP="007B59D3">
            <w:r w:rsidRPr="00E87DE1">
              <w:rPr>
                <w:w w:val="105"/>
              </w:rPr>
              <w:t>Acronyms</w:t>
            </w:r>
          </w:p>
        </w:tc>
        <w:tc>
          <w:tcPr>
            <w:tcW w:w="8363" w:type="dxa"/>
          </w:tcPr>
          <w:p w14:paraId="21ECA584" w14:textId="77777777" w:rsidR="003223FE" w:rsidRPr="00E87DE1" w:rsidRDefault="003223FE" w:rsidP="007B59D3">
            <w:r w:rsidRPr="00E87DE1">
              <w:rPr>
                <w:w w:val="105"/>
              </w:rPr>
              <w:t>Full</w:t>
            </w:r>
            <w:r w:rsidRPr="00E87DE1">
              <w:rPr>
                <w:spacing w:val="-17"/>
                <w:w w:val="105"/>
              </w:rPr>
              <w:t xml:space="preserve"> </w:t>
            </w:r>
            <w:r w:rsidRPr="00E87DE1">
              <w:rPr>
                <w:w w:val="105"/>
              </w:rPr>
              <w:t>form</w:t>
            </w:r>
          </w:p>
        </w:tc>
      </w:tr>
      <w:tr w:rsidR="00727FB1" w:rsidRPr="00E87DE1" w14:paraId="03AE6BB3" w14:textId="77777777" w:rsidTr="00A71E1C">
        <w:trPr>
          <w:trHeight w:val="431"/>
        </w:trPr>
        <w:tc>
          <w:tcPr>
            <w:tcW w:w="1980" w:type="dxa"/>
          </w:tcPr>
          <w:p w14:paraId="299B0F0B" w14:textId="77777777" w:rsidR="00727FB1" w:rsidRDefault="00727FB1" w:rsidP="006145BB">
            <w:r>
              <w:t>AHR Act</w:t>
            </w:r>
          </w:p>
        </w:tc>
        <w:tc>
          <w:tcPr>
            <w:tcW w:w="8363" w:type="dxa"/>
          </w:tcPr>
          <w:p w14:paraId="6952DB85" w14:textId="77777777" w:rsidR="00727FB1" w:rsidRDefault="00727FB1" w:rsidP="006145BB">
            <w:r>
              <w:t>Alcohol Harm Reduction Act 2017</w:t>
            </w:r>
          </w:p>
        </w:tc>
      </w:tr>
      <w:tr w:rsidR="00727FB1" w:rsidRPr="00E87DE1" w14:paraId="707E0BBF" w14:textId="77777777" w:rsidTr="00A71E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1980" w:type="dxa"/>
          </w:tcPr>
          <w:p w14:paraId="2322B5C4" w14:textId="77777777" w:rsidR="00727FB1" w:rsidRDefault="00727FB1" w:rsidP="006145BB">
            <w:r>
              <w:t>AHR Regulations</w:t>
            </w:r>
          </w:p>
        </w:tc>
        <w:tc>
          <w:tcPr>
            <w:tcW w:w="8363" w:type="dxa"/>
          </w:tcPr>
          <w:p w14:paraId="11800C04" w14:textId="77777777" w:rsidR="00727FB1" w:rsidRDefault="00727FB1" w:rsidP="006145BB">
            <w:r>
              <w:t>Alcohol Harm Reduction Regulations 2017</w:t>
            </w:r>
          </w:p>
        </w:tc>
      </w:tr>
      <w:tr w:rsidR="000110A7" w:rsidRPr="00E87DE1" w14:paraId="2D537374" w14:textId="77777777" w:rsidTr="00A71E1C">
        <w:trPr>
          <w:trHeight w:val="431"/>
        </w:trPr>
        <w:tc>
          <w:tcPr>
            <w:tcW w:w="1980" w:type="dxa"/>
          </w:tcPr>
          <w:p w14:paraId="0DE90433" w14:textId="77777777" w:rsidR="000110A7" w:rsidRDefault="00727FB1" w:rsidP="006145BB">
            <w:r>
              <w:t>BDO</w:t>
            </w:r>
          </w:p>
        </w:tc>
        <w:tc>
          <w:tcPr>
            <w:tcW w:w="8363" w:type="dxa"/>
          </w:tcPr>
          <w:p w14:paraId="3947747C" w14:textId="77777777" w:rsidR="000110A7" w:rsidRDefault="00727FB1" w:rsidP="006145BB">
            <w:r>
              <w:t>Banned Drinker Order</w:t>
            </w:r>
          </w:p>
        </w:tc>
      </w:tr>
      <w:tr w:rsidR="000110A7" w:rsidRPr="00E87DE1" w14:paraId="3976C38A" w14:textId="77777777" w:rsidTr="00A71E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1980" w:type="dxa"/>
          </w:tcPr>
          <w:p w14:paraId="4900BA7E" w14:textId="77777777" w:rsidR="000110A7" w:rsidRPr="006145BB" w:rsidRDefault="00727FB1" w:rsidP="006145BB">
            <w:r>
              <w:t>BDR</w:t>
            </w:r>
          </w:p>
        </w:tc>
        <w:tc>
          <w:tcPr>
            <w:tcW w:w="8363" w:type="dxa"/>
          </w:tcPr>
          <w:p w14:paraId="1FD84115" w14:textId="77777777" w:rsidR="000110A7" w:rsidRPr="006145BB" w:rsidRDefault="00727FB1" w:rsidP="006145BB">
            <w:r>
              <w:t>Banned Drinker Register</w:t>
            </w:r>
          </w:p>
        </w:tc>
      </w:tr>
      <w:tr w:rsidR="00320FA5" w:rsidRPr="00E87DE1" w14:paraId="5B594E55" w14:textId="77777777" w:rsidTr="00A71E1C">
        <w:trPr>
          <w:trHeight w:val="431"/>
        </w:trPr>
        <w:tc>
          <w:tcPr>
            <w:tcW w:w="1980" w:type="dxa"/>
          </w:tcPr>
          <w:p w14:paraId="0114CF54" w14:textId="784CEEFE" w:rsidR="00320FA5" w:rsidRDefault="00320FA5" w:rsidP="006145BB">
            <w:r>
              <w:t xml:space="preserve">Department </w:t>
            </w:r>
          </w:p>
        </w:tc>
        <w:tc>
          <w:tcPr>
            <w:tcW w:w="8363" w:type="dxa"/>
          </w:tcPr>
          <w:p w14:paraId="16627CC5" w14:textId="5FA5685F" w:rsidR="00320FA5" w:rsidRDefault="00320FA5" w:rsidP="006145BB">
            <w:r>
              <w:t>Department of Territory Families, Housing and Communities</w:t>
            </w:r>
          </w:p>
        </w:tc>
      </w:tr>
    </w:tbl>
    <w:p w14:paraId="0D0B940D" w14:textId="77777777" w:rsidR="00702D61" w:rsidRDefault="00702D61" w:rsidP="00702D61">
      <w:r>
        <w:br w:type="page"/>
      </w:r>
    </w:p>
    <w:p w14:paraId="60061E4C" w14:textId="77777777" w:rsidR="00964B22" w:rsidRPr="002F2780" w:rsidRDefault="00964B22" w:rsidP="00964B22">
      <w:pPr>
        <w:sectPr w:rsidR="00964B22" w:rsidRPr="002F2780" w:rsidSect="00B86351">
          <w:headerReference w:type="even" r:id="rId16"/>
          <w:headerReference w:type="default" r:id="rId17"/>
          <w:headerReference w:type="first" r:id="rId18"/>
          <w:footerReference w:type="first" r:id="rId19"/>
          <w:pgSz w:w="11906" w:h="16838" w:code="9"/>
          <w:pgMar w:top="794" w:right="794" w:bottom="794" w:left="794" w:header="568" w:footer="794" w:gutter="0"/>
          <w:cols w:space="708"/>
          <w:titlePg/>
          <w:docGrid w:linePitch="360"/>
        </w:sectPr>
      </w:pPr>
    </w:p>
    <w:p w14:paraId="04B87C3B" w14:textId="77777777" w:rsidR="00624782" w:rsidRPr="009E76D3" w:rsidRDefault="00624782" w:rsidP="00624782">
      <w:pPr>
        <w:pStyle w:val="Heading1"/>
      </w:pPr>
      <w:r w:rsidRPr="009E76D3">
        <w:lastRenderedPageBreak/>
        <w:t xml:space="preserve">Policy </w:t>
      </w:r>
      <w:r w:rsidRPr="00955092">
        <w:t>Purpose</w:t>
      </w:r>
    </w:p>
    <w:p w14:paraId="411B6B7C" w14:textId="30FAD8F5" w:rsidR="00624782" w:rsidRDefault="00624782" w:rsidP="00624782">
      <w:r>
        <w:t xml:space="preserve">To provide direction to </w:t>
      </w:r>
      <w:r w:rsidR="00A02E40">
        <w:t xml:space="preserve">staff of the Department of </w:t>
      </w:r>
      <w:r>
        <w:t>Territory</w:t>
      </w:r>
      <w:r w:rsidR="00A02E40">
        <w:t xml:space="preserve"> Families, Housing and Communities</w:t>
      </w:r>
      <w:r w:rsidR="00133FEE">
        <w:t xml:space="preserve"> </w:t>
      </w:r>
      <w:r w:rsidR="00AC37CF">
        <w:t xml:space="preserve">about </w:t>
      </w:r>
      <w:r>
        <w:t>when to make an application to the Banned Drinker Registrar for the making of a Banned Drinker Order.</w:t>
      </w:r>
    </w:p>
    <w:p w14:paraId="69977487" w14:textId="77777777" w:rsidR="00624782" w:rsidRPr="00F2370A" w:rsidRDefault="00624782" w:rsidP="00624782">
      <w:pPr>
        <w:pStyle w:val="Heading1"/>
      </w:pPr>
      <w:r w:rsidRPr="00F2370A">
        <w:t>Policy Statement</w:t>
      </w:r>
    </w:p>
    <w:p w14:paraId="48151F85" w14:textId="77777777" w:rsidR="00624782" w:rsidRDefault="00624782" w:rsidP="00624782">
      <w:r>
        <w:t xml:space="preserve">The </w:t>
      </w:r>
      <w:hyperlink r:id="rId20" w:history="1">
        <w:r w:rsidRPr="00B86351">
          <w:rPr>
            <w:rStyle w:val="ExternalLinkChar"/>
            <w:rFonts w:eastAsia="Calibri"/>
          </w:rPr>
          <w:t>Alcohol Harm Reduction Act 2017</w:t>
        </w:r>
      </w:hyperlink>
      <w:r>
        <w:t xml:space="preserve"> (the AHR </w:t>
      </w:r>
      <w:r w:rsidRPr="00D55B24">
        <w:t>Act</w:t>
      </w:r>
      <w:r>
        <w:t>) aims to reduce the misuse of alcohol and</w:t>
      </w:r>
      <w:r w:rsidRPr="008E2235">
        <w:t xml:space="preserve"> alcohol-related harm to individu</w:t>
      </w:r>
      <w:r>
        <w:t xml:space="preserve">als, families and the community, across the Northern Territory. </w:t>
      </w:r>
    </w:p>
    <w:p w14:paraId="4CFDF6EF" w14:textId="77777777" w:rsidR="00133FEE" w:rsidRDefault="00133FEE" w:rsidP="00133FEE">
      <w:r>
        <w:t xml:space="preserve">The </w:t>
      </w:r>
      <w:r w:rsidRPr="00D55B24">
        <w:t>AHR Act</w:t>
      </w:r>
      <w:r>
        <w:rPr>
          <w:i/>
        </w:rPr>
        <w:t xml:space="preserve"> </w:t>
      </w:r>
      <w:r>
        <w:t xml:space="preserve">enables the Banned Drinker Registrar (the Registrar) to make a Banned Drinker Order (BDO) and place a person on the Banned Drinker Register (BDR).  People on the BDR are prohibited from </w:t>
      </w:r>
      <w:r w:rsidRPr="008E2235">
        <w:t>possessing, co</w:t>
      </w:r>
      <w:r>
        <w:t>nsuming and purchasing alcohol.</w:t>
      </w:r>
    </w:p>
    <w:p w14:paraId="7A1749D7" w14:textId="52770B6B" w:rsidR="00627378" w:rsidRDefault="00627378" w:rsidP="00627378">
      <w:pPr>
        <w:pStyle w:val="ListParagraph"/>
        <w:numPr>
          <w:ilvl w:val="0"/>
          <w:numId w:val="18"/>
        </w:numPr>
      </w:pPr>
      <w:r>
        <w:t>Under the</w:t>
      </w:r>
      <w:r w:rsidR="00AC37CF">
        <w:t xml:space="preserve"> AHR Act</w:t>
      </w:r>
      <w:r w:rsidR="000338F2">
        <w:t>,</w:t>
      </w:r>
      <w:r w:rsidR="00AC37CF">
        <w:t xml:space="preserve"> </w:t>
      </w:r>
      <w:r w:rsidR="00804DBB">
        <w:t>Child P</w:t>
      </w:r>
      <w:r>
        <w:t>rotecti</w:t>
      </w:r>
      <w:r w:rsidR="00804DBB">
        <w:t>on P</w:t>
      </w:r>
      <w:r w:rsidR="000338F2">
        <w:t xml:space="preserve">ractitioners are </w:t>
      </w:r>
      <w:r w:rsidRPr="00540CF8">
        <w:t>Authorised Officer</w:t>
      </w:r>
      <w:r>
        <w:t>s</w:t>
      </w:r>
      <w:r w:rsidRPr="00540CF8">
        <w:t xml:space="preserve"> under the</w:t>
      </w:r>
      <w:r>
        <w:t xml:space="preserve"> </w:t>
      </w:r>
      <w:hyperlink r:id="rId21" w:history="1">
        <w:r w:rsidRPr="00B86351">
          <w:rPr>
            <w:rStyle w:val="ExternalLinkChar"/>
            <w:rFonts w:eastAsiaTheme="minorEastAsia"/>
          </w:rPr>
          <w:t>Care and Protection of Children Act 2007</w:t>
        </w:r>
      </w:hyperlink>
      <w:r w:rsidRPr="00627378">
        <w:rPr>
          <w:rStyle w:val="Hyperlink"/>
          <w:i/>
          <w:u w:val="none"/>
        </w:rPr>
        <w:t xml:space="preserve"> </w:t>
      </w:r>
      <w:r w:rsidR="000338F2">
        <w:t>and can</w:t>
      </w:r>
      <w:r>
        <w:t xml:space="preserve"> make an application to the Registrar </w:t>
      </w:r>
      <w:r w:rsidR="000338F2">
        <w:t>for an a</w:t>
      </w:r>
      <w:r w:rsidR="00804DBB">
        <w:t>dult</w:t>
      </w:r>
      <w:r>
        <w:t xml:space="preserve"> to be placed on the BDR; and</w:t>
      </w:r>
    </w:p>
    <w:p w14:paraId="742EE7C7" w14:textId="48CE5949" w:rsidR="00804DBB" w:rsidRPr="00804DBB" w:rsidRDefault="00627378" w:rsidP="0040751B">
      <w:pPr>
        <w:pStyle w:val="ListParagraph"/>
        <w:numPr>
          <w:ilvl w:val="0"/>
          <w:numId w:val="18"/>
        </w:numPr>
        <w:rPr>
          <w:rFonts w:cs="Arial"/>
          <w:lang w:eastAsia="en-AU"/>
        </w:rPr>
      </w:pPr>
      <w:r>
        <w:t xml:space="preserve">Under </w:t>
      </w:r>
      <w:r w:rsidR="00AC37CF" w:rsidRPr="00B86351">
        <w:rPr>
          <w:rStyle w:val="ExternalLinkChar"/>
          <w:rFonts w:eastAsiaTheme="minorEastAsia"/>
        </w:rPr>
        <w:t xml:space="preserve">the </w:t>
      </w:r>
      <w:hyperlink r:id="rId22" w:history="1">
        <w:r w:rsidR="00A42346" w:rsidRPr="00B86351">
          <w:rPr>
            <w:rStyle w:val="ExternalLinkChar"/>
            <w:rFonts w:eastAsiaTheme="minorEastAsia"/>
          </w:rPr>
          <w:t>Alcohol Harm Reduction Regulations 201</w:t>
        </w:r>
        <w:r w:rsidR="00AC37CF" w:rsidRPr="00B86351">
          <w:rPr>
            <w:rStyle w:val="ExternalLinkChar"/>
            <w:rFonts w:eastAsiaTheme="minorEastAsia"/>
          </w:rPr>
          <w:t>7</w:t>
        </w:r>
      </w:hyperlink>
      <w:r w:rsidR="00A42346">
        <w:t xml:space="preserve"> (AHR Regulations)</w:t>
      </w:r>
      <w:r w:rsidR="000338F2">
        <w:t>,</w:t>
      </w:r>
      <w:r w:rsidR="00A42346">
        <w:t xml:space="preserve"> </w:t>
      </w:r>
      <w:r w:rsidRPr="00804DBB">
        <w:rPr>
          <w:rFonts w:cs="Arial"/>
          <w:lang w:eastAsia="en-AU"/>
        </w:rPr>
        <w:t xml:space="preserve">Public Housing Safety Officers </w:t>
      </w:r>
      <w:r>
        <w:t xml:space="preserve">appointed under section 28Q of the </w:t>
      </w:r>
      <w:hyperlink r:id="rId23" w:history="1">
        <w:r w:rsidRPr="00B86351">
          <w:rPr>
            <w:rStyle w:val="ExternalLinkChar"/>
            <w:rFonts w:eastAsiaTheme="minorEastAsia"/>
          </w:rPr>
          <w:t>Housing Act 1982</w:t>
        </w:r>
      </w:hyperlink>
      <w:r w:rsidR="00804DBB" w:rsidRPr="00804DBB">
        <w:rPr>
          <w:rStyle w:val="Hyperlink"/>
          <w:i/>
          <w:u w:val="none"/>
        </w:rPr>
        <w:t xml:space="preserve"> </w:t>
      </w:r>
      <w:r>
        <w:t xml:space="preserve">are prescribed persons </w:t>
      </w:r>
      <w:r w:rsidR="00804DBB">
        <w:t>who</w:t>
      </w:r>
      <w:r>
        <w:t xml:space="preserve"> </w:t>
      </w:r>
      <w:r w:rsidR="00804DBB">
        <w:t>may make an appli</w:t>
      </w:r>
      <w:r w:rsidR="000338F2">
        <w:t>cation to the Registrar for an a</w:t>
      </w:r>
      <w:r w:rsidR="00804DBB">
        <w:t>dult to be placed on the BDR.</w:t>
      </w:r>
    </w:p>
    <w:p w14:paraId="3DC2BDF9" w14:textId="27EC045F" w:rsidR="00EE3131" w:rsidRPr="00804DBB" w:rsidRDefault="00AC37CF" w:rsidP="00804DBB">
      <w:pPr>
        <w:rPr>
          <w:lang w:eastAsia="en-AU"/>
        </w:rPr>
      </w:pPr>
      <w:r w:rsidRPr="00540CF8">
        <w:t xml:space="preserve">Child Protection Practitioners </w:t>
      </w:r>
      <w:r w:rsidR="00EE3131" w:rsidRPr="00AC37CF">
        <w:t>must consider making an application to the Registrar for a BDO</w:t>
      </w:r>
      <w:r w:rsidR="00624782" w:rsidRPr="00804DBB">
        <w:rPr>
          <w:lang w:eastAsia="en-AU"/>
        </w:rPr>
        <w:t xml:space="preserve"> when alcohol misuse</w:t>
      </w:r>
      <w:r w:rsidR="00EE3131" w:rsidRPr="00804DBB">
        <w:rPr>
          <w:lang w:eastAsia="en-AU"/>
        </w:rPr>
        <w:t xml:space="preserve"> </w:t>
      </w:r>
      <w:r w:rsidR="00624782" w:rsidRPr="00804DBB">
        <w:rPr>
          <w:lang w:eastAsia="en-AU"/>
        </w:rPr>
        <w:t xml:space="preserve">by a </w:t>
      </w:r>
      <w:r w:rsidR="000338F2">
        <w:rPr>
          <w:lang w:eastAsia="en-AU"/>
        </w:rPr>
        <w:t>parent, guardian or carer (the a</w:t>
      </w:r>
      <w:r w:rsidR="00624782" w:rsidRPr="00804DBB">
        <w:rPr>
          <w:lang w:eastAsia="en-AU"/>
        </w:rPr>
        <w:t>dult) has resulted in</w:t>
      </w:r>
      <w:r w:rsidR="00804DBB">
        <w:rPr>
          <w:lang w:eastAsia="en-AU"/>
        </w:rPr>
        <w:t>, or is a comp</w:t>
      </w:r>
      <w:r w:rsidR="00817015">
        <w:rPr>
          <w:lang w:eastAsia="en-AU"/>
        </w:rPr>
        <w:t>licating</w:t>
      </w:r>
      <w:r w:rsidR="00804DBB">
        <w:rPr>
          <w:lang w:eastAsia="en-AU"/>
        </w:rPr>
        <w:t xml:space="preserve"> factor in,</w:t>
      </w:r>
      <w:r w:rsidR="00624782" w:rsidRPr="00804DBB">
        <w:rPr>
          <w:lang w:eastAsia="en-AU"/>
        </w:rPr>
        <w:t xml:space="preserve"> substantiated harm to a child</w:t>
      </w:r>
      <w:r w:rsidR="00804DBB">
        <w:rPr>
          <w:lang w:eastAsia="en-AU"/>
        </w:rPr>
        <w:t>,</w:t>
      </w:r>
      <w:r w:rsidR="00624782" w:rsidRPr="00804DBB">
        <w:rPr>
          <w:lang w:eastAsia="en-AU"/>
        </w:rPr>
        <w:t xml:space="preserve"> and </w:t>
      </w:r>
      <w:r w:rsidR="00804DBB">
        <w:rPr>
          <w:lang w:eastAsia="en-AU"/>
        </w:rPr>
        <w:t>the</w:t>
      </w:r>
      <w:r w:rsidR="00624782" w:rsidRPr="00804DBB">
        <w:rPr>
          <w:lang w:eastAsia="en-AU"/>
        </w:rPr>
        <w:t xml:space="preserve"> application is considered to be in the best interests of the child</w:t>
      </w:r>
      <w:r w:rsidR="00817015">
        <w:rPr>
          <w:lang w:eastAsia="en-AU"/>
        </w:rPr>
        <w:t xml:space="preserve">. </w:t>
      </w:r>
    </w:p>
    <w:p w14:paraId="75A3AEE4" w14:textId="171D0833" w:rsidR="00817015" w:rsidRDefault="00AC37CF" w:rsidP="00EE3131">
      <w:pPr>
        <w:rPr>
          <w:rFonts w:cs="Arial"/>
          <w:lang w:eastAsia="en-AU"/>
        </w:rPr>
      </w:pPr>
      <w:r>
        <w:rPr>
          <w:rFonts w:cs="Arial"/>
          <w:lang w:eastAsia="en-AU"/>
        </w:rPr>
        <w:t>Public Housing Safety Officers must consider</w:t>
      </w:r>
      <w:r w:rsidRPr="74E68E74">
        <w:rPr>
          <w:rFonts w:cs="Arial"/>
          <w:lang w:eastAsia="en-AU"/>
        </w:rPr>
        <w:t xml:space="preserve"> </w:t>
      </w:r>
      <w:r>
        <w:rPr>
          <w:rFonts w:cs="Arial"/>
          <w:lang w:eastAsia="en-AU"/>
        </w:rPr>
        <w:t>making an application</w:t>
      </w:r>
      <w:r w:rsidRPr="74E68E74">
        <w:rPr>
          <w:rFonts w:cs="Arial"/>
          <w:lang w:eastAsia="en-AU"/>
        </w:rPr>
        <w:t xml:space="preserve"> </w:t>
      </w:r>
      <w:r w:rsidR="00EE1DC5" w:rsidRPr="74E68E74">
        <w:rPr>
          <w:rFonts w:cs="Arial"/>
          <w:lang w:eastAsia="en-AU"/>
        </w:rPr>
        <w:t xml:space="preserve">to the Registrar for a BDO when alcohol </w:t>
      </w:r>
      <w:r w:rsidR="00817015">
        <w:rPr>
          <w:rFonts w:cs="Arial"/>
          <w:lang w:eastAsia="en-AU"/>
        </w:rPr>
        <w:t>misuse</w:t>
      </w:r>
      <w:r w:rsidR="006072D8">
        <w:rPr>
          <w:rFonts w:cs="Arial"/>
          <w:lang w:eastAsia="en-AU"/>
        </w:rPr>
        <w:t xml:space="preserve"> is a risk to the </w:t>
      </w:r>
      <w:r w:rsidR="006072D8" w:rsidRPr="74E68E74">
        <w:rPr>
          <w:rFonts w:cs="Arial"/>
          <w:lang w:eastAsia="en-AU"/>
        </w:rPr>
        <w:t>health, safety and wellbeing</w:t>
      </w:r>
      <w:r w:rsidR="000338F2">
        <w:rPr>
          <w:rFonts w:cs="Arial"/>
          <w:lang w:eastAsia="en-AU"/>
        </w:rPr>
        <w:t xml:space="preserve"> of the a</w:t>
      </w:r>
      <w:r w:rsidR="006072D8">
        <w:rPr>
          <w:rFonts w:cs="Arial"/>
          <w:lang w:eastAsia="en-AU"/>
        </w:rPr>
        <w:t xml:space="preserve">dult, their family, </w:t>
      </w:r>
      <w:r w:rsidR="00EE1DC5" w:rsidRPr="74E68E74">
        <w:rPr>
          <w:rFonts w:cs="Arial"/>
          <w:lang w:eastAsia="en-AU"/>
        </w:rPr>
        <w:t>community</w:t>
      </w:r>
      <w:r w:rsidR="006072D8">
        <w:rPr>
          <w:rFonts w:cs="Arial"/>
          <w:lang w:eastAsia="en-AU"/>
        </w:rPr>
        <w:t xml:space="preserve"> or any other person</w:t>
      </w:r>
      <w:r w:rsidR="00EE1DC5" w:rsidRPr="74E68E74">
        <w:rPr>
          <w:rFonts w:cs="Arial"/>
          <w:lang w:eastAsia="en-AU"/>
        </w:rPr>
        <w:t>.</w:t>
      </w:r>
      <w:r w:rsidR="006072D8">
        <w:rPr>
          <w:rFonts w:cs="Arial"/>
          <w:lang w:eastAsia="en-AU"/>
        </w:rPr>
        <w:t xml:space="preserve"> This may include circumstances where </w:t>
      </w:r>
      <w:r w:rsidR="000338F2">
        <w:rPr>
          <w:rFonts w:cs="Arial"/>
          <w:lang w:eastAsia="en-AU"/>
        </w:rPr>
        <w:t>the a</w:t>
      </w:r>
      <w:r w:rsidR="00DE20B0" w:rsidRPr="00540CF8">
        <w:rPr>
          <w:rFonts w:cs="Arial"/>
          <w:lang w:eastAsia="en-AU"/>
        </w:rPr>
        <w:t>dult</w:t>
      </w:r>
      <w:r w:rsidR="00817015">
        <w:rPr>
          <w:rFonts w:cs="Arial"/>
          <w:lang w:eastAsia="en-AU"/>
        </w:rPr>
        <w:t>’</w:t>
      </w:r>
      <w:r w:rsidR="00DE20B0" w:rsidRPr="00540CF8">
        <w:rPr>
          <w:rFonts w:cs="Arial"/>
          <w:lang w:eastAsia="en-AU"/>
        </w:rPr>
        <w:t>s alcohol consumption places their public housing tenancy at risk.</w:t>
      </w:r>
    </w:p>
    <w:p w14:paraId="6E96501D" w14:textId="46CF2B42" w:rsidR="00817015" w:rsidRDefault="00817015" w:rsidP="00624782">
      <w:r>
        <w:t>Upon receiving the application t</w:t>
      </w:r>
      <w:r w:rsidR="00624782">
        <w:t>he Reg</w:t>
      </w:r>
      <w:r w:rsidR="000338F2">
        <w:t>istrar may decide to refer the a</w:t>
      </w:r>
      <w:r w:rsidR="00624782">
        <w:t>dult for an assessment</w:t>
      </w:r>
      <w:r>
        <w:t xml:space="preserve">. The assessment report provided by the clinician to the Registrar </w:t>
      </w:r>
      <w:r w:rsidR="009D2419">
        <w:t xml:space="preserve">will include recommendations as to </w:t>
      </w:r>
      <w:r w:rsidRPr="00B8777F">
        <w:t>whether</w:t>
      </w:r>
      <w:r w:rsidR="009D2419">
        <w:t xml:space="preserve"> or not</w:t>
      </w:r>
      <w:r w:rsidRPr="00B8777F">
        <w:t xml:space="preserve"> a B</w:t>
      </w:r>
      <w:r>
        <w:t xml:space="preserve">DO should be made, </w:t>
      </w:r>
      <w:r w:rsidR="009D2419">
        <w:t>and</w:t>
      </w:r>
      <w:r w:rsidR="00D65993">
        <w:t xml:space="preserve"> </w:t>
      </w:r>
      <w:r w:rsidRPr="00B8777F">
        <w:t>appropriate therapeutic support program</w:t>
      </w:r>
      <w:r w:rsidR="00D65993">
        <w:t>s for the a</w:t>
      </w:r>
      <w:r w:rsidR="009D2419">
        <w:t>dult</w:t>
      </w:r>
      <w:r w:rsidR="00D65993">
        <w:t xml:space="preserve"> is needed</w:t>
      </w:r>
      <w:r w:rsidRPr="00B8777F">
        <w:t>.</w:t>
      </w:r>
      <w:r>
        <w:t xml:space="preserve"> </w:t>
      </w:r>
    </w:p>
    <w:p w14:paraId="767CD689" w14:textId="27AFE027" w:rsidR="00624782" w:rsidRPr="009D5428" w:rsidRDefault="009D2419" w:rsidP="00624782">
      <w:r>
        <w:t xml:space="preserve">The information in the application and </w:t>
      </w:r>
      <w:r w:rsidR="00817015">
        <w:t>the assessment</w:t>
      </w:r>
      <w:r>
        <w:t xml:space="preserve"> outcome</w:t>
      </w:r>
      <w:r w:rsidR="00817015">
        <w:t xml:space="preserve"> </w:t>
      </w:r>
      <w:r>
        <w:t>must enable the</w:t>
      </w:r>
      <w:r w:rsidR="000338F2">
        <w:t xml:space="preserve"> Registrar to determine if the a</w:t>
      </w:r>
      <w:r>
        <w:t xml:space="preserve">dult’s misuse of alcohol is causing a risk to the health, safety or wellbeing of themselves or others and </w:t>
      </w:r>
      <w:r w:rsidR="00B86EF4">
        <w:t xml:space="preserve">will </w:t>
      </w:r>
      <w:r>
        <w:t xml:space="preserve">inform </w:t>
      </w:r>
      <w:r w:rsidR="00817015">
        <w:t>the Registr</w:t>
      </w:r>
      <w:r w:rsidR="000338F2">
        <w:t>ar’s decision whether or not to</w:t>
      </w:r>
      <w:r>
        <w:t xml:space="preserve"> make the BDO and </w:t>
      </w:r>
      <w:r w:rsidR="000338F2">
        <w:t>place the adult on the BDR</w:t>
      </w:r>
      <w:r w:rsidR="00817015">
        <w:t xml:space="preserve">. </w:t>
      </w:r>
    </w:p>
    <w:p w14:paraId="78DF3059" w14:textId="1EEAEAB5" w:rsidR="00624782" w:rsidRDefault="00DE20B0" w:rsidP="00624782">
      <w:r>
        <w:t>It is always</w:t>
      </w:r>
      <w:r w:rsidR="000338F2">
        <w:t xml:space="preserve"> preferable for the a</w:t>
      </w:r>
      <w:r w:rsidR="00624782">
        <w:t xml:space="preserve">dult to make a self-application to the Registrar under these circumstances. </w:t>
      </w:r>
      <w:r>
        <w:t>Staff</w:t>
      </w:r>
      <w:r w:rsidR="005D22C0">
        <w:t xml:space="preserve"> sh</w:t>
      </w:r>
      <w:r w:rsidR="000338F2">
        <w:t>ould encourage and support the a</w:t>
      </w:r>
      <w:r w:rsidR="005D22C0">
        <w:t xml:space="preserve">dult to make </w:t>
      </w:r>
      <w:r>
        <w:t>a s</w:t>
      </w:r>
      <w:r w:rsidR="005D22C0">
        <w:t>elf</w:t>
      </w:r>
      <w:r>
        <w:t>-a</w:t>
      </w:r>
      <w:r w:rsidR="005D22C0">
        <w:t xml:space="preserve">pplication. </w:t>
      </w:r>
      <w:r w:rsidR="00624782">
        <w:t xml:space="preserve">The Registrar must make a BDO for a </w:t>
      </w:r>
      <w:r>
        <w:t>s</w:t>
      </w:r>
      <w:r w:rsidR="00624782">
        <w:t>elf-</w:t>
      </w:r>
      <w:r>
        <w:t>a</w:t>
      </w:r>
      <w:r w:rsidR="000338F2">
        <w:t>pplicant and place the Adult on the BDR</w:t>
      </w:r>
      <w:r w:rsidR="00624782">
        <w:t xml:space="preserve"> within two</w:t>
      </w:r>
      <w:r w:rsidR="00EE1DC5">
        <w:t xml:space="preserve"> business days. </w:t>
      </w:r>
    </w:p>
    <w:p w14:paraId="4B94D5A5" w14:textId="03C73657" w:rsidR="001E4E46" w:rsidRPr="00B86EF4" w:rsidRDefault="00624782" w:rsidP="009D2419">
      <w:pPr>
        <w:spacing w:after="120"/>
        <w:rPr>
          <w:rStyle w:val="ExternalLinkChar"/>
          <w:rFonts w:eastAsia="Calibri"/>
        </w:rPr>
      </w:pPr>
      <w:r>
        <w:t>For information about how to make an application</w:t>
      </w:r>
      <w:r w:rsidR="00473CC7">
        <w:t xml:space="preserve"> </w:t>
      </w:r>
      <w:r>
        <w:t>refer to</w:t>
      </w:r>
      <w:r w:rsidR="00804DBB">
        <w:t xml:space="preserve"> </w:t>
      </w:r>
      <w:hyperlink r:id="rId24" w:history="1">
        <w:r w:rsidRPr="00B86351">
          <w:rPr>
            <w:rStyle w:val="ExternalLinkChar"/>
            <w:rFonts w:eastAsia="Calibri"/>
          </w:rPr>
          <w:t>Procedure: Applying for a Banned Drinker Order</w:t>
        </w:r>
      </w:hyperlink>
      <w:r w:rsidR="00804DBB" w:rsidRPr="00804DBB">
        <w:t xml:space="preserve"> and for</w:t>
      </w:r>
      <w:r w:rsidR="00B86EF4">
        <w:t xml:space="preserve"> more information go to</w:t>
      </w:r>
      <w:r w:rsidR="00804DBB" w:rsidRPr="00804DBB">
        <w:t xml:space="preserve"> </w:t>
      </w:r>
      <w:hyperlink r:id="rId25" w:tgtFrame="_blank" w:history="1">
        <w:r w:rsidR="00C16BA9" w:rsidRPr="00B86EF4">
          <w:rPr>
            <w:rStyle w:val="ExternalLinkChar"/>
            <w:rFonts w:eastAsia="Calibri"/>
          </w:rPr>
          <w:t>www.banneddrinkerregister.nt.gov.au</w:t>
        </w:r>
      </w:hyperlink>
    </w:p>
    <w:p w14:paraId="08DBE95C" w14:textId="77777777" w:rsidR="00624782" w:rsidRPr="00A85DDE" w:rsidRDefault="00624782" w:rsidP="00624782">
      <w:pPr>
        <w:pStyle w:val="Heading1"/>
      </w:pPr>
      <w:r w:rsidRPr="00A85DDE">
        <w:t>Legislative Basis and Related Documents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  <w:gridCol w:w="5154"/>
      </w:tblGrid>
      <w:tr w:rsidR="00B86EF4" w:rsidRPr="00B86EF4" w14:paraId="6FD66C78" w14:textId="77777777" w:rsidTr="00B86EF4">
        <w:tc>
          <w:tcPr>
            <w:tcW w:w="5154" w:type="dxa"/>
          </w:tcPr>
          <w:p w14:paraId="75634F33" w14:textId="77777777" w:rsidR="00B86EF4" w:rsidRPr="00B86351" w:rsidRDefault="00577950" w:rsidP="00B86351">
            <w:pPr>
              <w:pStyle w:val="ExternalLink"/>
              <w:rPr>
                <w:rStyle w:val="Hyperlink"/>
                <w:color w:val="0000FF"/>
              </w:rPr>
            </w:pPr>
            <w:hyperlink r:id="rId26" w:history="1">
              <w:r w:rsidR="00B86EF4" w:rsidRPr="00B86351">
                <w:rPr>
                  <w:rStyle w:val="Hyperlink"/>
                  <w:color w:val="0000FF"/>
                </w:rPr>
                <w:t>Alcohol Harm Reduction Act 2017</w:t>
              </w:r>
            </w:hyperlink>
          </w:p>
        </w:tc>
        <w:tc>
          <w:tcPr>
            <w:tcW w:w="5154" w:type="dxa"/>
          </w:tcPr>
          <w:p w14:paraId="7DE25B53" w14:textId="77777777" w:rsidR="00B86EF4" w:rsidRPr="00B86351" w:rsidRDefault="00B86EF4" w:rsidP="00B86351">
            <w:pPr>
              <w:pStyle w:val="ExternalLink"/>
            </w:pPr>
            <w:r w:rsidRPr="00B86351">
              <w:rPr>
                <w:rStyle w:val="Hyperlink"/>
                <w:color w:val="0000FF"/>
              </w:rPr>
              <w:t>Alcohol Harm Reduction Regulations 2017</w:t>
            </w:r>
          </w:p>
        </w:tc>
      </w:tr>
      <w:tr w:rsidR="00B86EF4" w:rsidRPr="00B86EF4" w14:paraId="0408270C" w14:textId="77777777" w:rsidTr="00B86EF4">
        <w:tc>
          <w:tcPr>
            <w:tcW w:w="5154" w:type="dxa"/>
          </w:tcPr>
          <w:p w14:paraId="100C3866" w14:textId="77777777" w:rsidR="00B86EF4" w:rsidRPr="00B86351" w:rsidRDefault="00577950" w:rsidP="00B86351">
            <w:pPr>
              <w:pStyle w:val="ExternalLink"/>
            </w:pPr>
            <w:hyperlink r:id="rId27" w:history="1">
              <w:r w:rsidR="00B86EF4" w:rsidRPr="00B86351">
                <w:rPr>
                  <w:rStyle w:val="Hyperlink"/>
                  <w:color w:val="0000FF"/>
                </w:rPr>
                <w:t>Care and Protection of Children Act 2007</w:t>
              </w:r>
            </w:hyperlink>
            <w:r w:rsidR="00B86EF4" w:rsidRPr="00B86351">
              <w:t xml:space="preserve"> </w:t>
            </w:r>
          </w:p>
        </w:tc>
        <w:tc>
          <w:tcPr>
            <w:tcW w:w="5154" w:type="dxa"/>
          </w:tcPr>
          <w:p w14:paraId="3FDC5DD2" w14:textId="01DD1B9E" w:rsidR="00B86EF4" w:rsidRPr="00B86EF4" w:rsidRDefault="00577950" w:rsidP="00B86351">
            <w:pPr>
              <w:pStyle w:val="ExternalLink"/>
            </w:pPr>
            <w:hyperlink r:id="rId28" w:history="1">
              <w:r w:rsidR="00B86EF4" w:rsidRPr="0085487A">
                <w:rPr>
                  <w:rStyle w:val="Hyperlink"/>
                </w:rPr>
                <w:t>H</w:t>
              </w:r>
              <w:r w:rsidR="00B86EF4" w:rsidRPr="00B86351">
                <w:rPr>
                  <w:rStyle w:val="ExternalLinkChar"/>
                </w:rPr>
                <w:t>ousing Act 1982</w:t>
              </w:r>
            </w:hyperlink>
          </w:p>
        </w:tc>
      </w:tr>
      <w:tr w:rsidR="00834E0C" w:rsidRPr="00B86EF4" w14:paraId="347BEE8C" w14:textId="77777777" w:rsidTr="00540E99">
        <w:tc>
          <w:tcPr>
            <w:tcW w:w="5154" w:type="dxa"/>
          </w:tcPr>
          <w:p w14:paraId="0E16EDCA" w14:textId="519AD001" w:rsidR="00834E0C" w:rsidRPr="00B86351" w:rsidRDefault="00577950" w:rsidP="00B86351">
            <w:pPr>
              <w:pStyle w:val="ExternalLink"/>
            </w:pPr>
            <w:hyperlink r:id="rId29" w:history="1">
              <w:r w:rsidR="00834E0C" w:rsidRPr="00B86351">
                <w:rPr>
                  <w:rStyle w:val="Hyperlink"/>
                  <w:color w:val="0000FF"/>
                </w:rPr>
                <w:t>Procedure: Applying for a Banned Drinker Order</w:t>
              </w:r>
            </w:hyperlink>
          </w:p>
        </w:tc>
        <w:tc>
          <w:tcPr>
            <w:tcW w:w="5154" w:type="dxa"/>
          </w:tcPr>
          <w:p w14:paraId="76DA6C5C" w14:textId="41C511E0" w:rsidR="00834E0C" w:rsidRDefault="00834E0C" w:rsidP="00E22815">
            <w:pPr>
              <w:pStyle w:val="ExternalLink"/>
            </w:pPr>
            <w:r w:rsidRPr="00E22815">
              <w:t>Authorised Person Referral Pathway Banned Drinker Register Information Sheet</w:t>
            </w:r>
          </w:p>
        </w:tc>
      </w:tr>
    </w:tbl>
    <w:p w14:paraId="4DDBEF00" w14:textId="77777777" w:rsidR="007D3D91" w:rsidRPr="00ED660D" w:rsidRDefault="007D3D91" w:rsidP="00E22815">
      <w:bookmarkStart w:id="1" w:name="_Eligibility_criteria_to"/>
      <w:bookmarkStart w:id="2" w:name="_Pre-Assessment_Screening_Checks"/>
      <w:bookmarkEnd w:id="1"/>
      <w:bookmarkEnd w:id="2"/>
    </w:p>
    <w:sectPr w:rsidR="007D3D91" w:rsidRPr="00ED660D" w:rsidSect="00B86351">
      <w:headerReference w:type="even" r:id="rId30"/>
      <w:headerReference w:type="default" r:id="rId31"/>
      <w:footerReference w:type="default" r:id="rId32"/>
      <w:headerReference w:type="first" r:id="rId33"/>
      <w:pgSz w:w="11906" w:h="16838" w:code="9"/>
      <w:pgMar w:top="709" w:right="794" w:bottom="426" w:left="794" w:header="568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59F3A" w14:textId="77777777" w:rsidR="00577950" w:rsidRDefault="00577950">
      <w:r>
        <w:separator/>
      </w:r>
    </w:p>
  </w:endnote>
  <w:endnote w:type="continuationSeparator" w:id="0">
    <w:p w14:paraId="475B89CE" w14:textId="77777777" w:rsidR="00577950" w:rsidRDefault="00577950">
      <w:r>
        <w:continuationSeparator/>
      </w:r>
    </w:p>
  </w:endnote>
  <w:endnote w:type="continuationNotice" w:id="1">
    <w:p w14:paraId="4BD1AB32" w14:textId="77777777" w:rsidR="00577950" w:rsidRDefault="0057795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78278" w14:textId="77777777" w:rsidR="00964B22" w:rsidRPr="00F538BD" w:rsidRDefault="74E68E74" w:rsidP="000A385C">
    <w:pPr>
      <w:pStyle w:val="Hidden"/>
      <w:ind w:firstLine="0"/>
      <w:jc w:val="right"/>
    </w:pPr>
    <w:r>
      <w:rPr>
        <w:noProof/>
        <w:lang w:eastAsia="en-AU"/>
      </w:rPr>
      <w:drawing>
        <wp:inline distT="0" distB="0" distL="0" distR="0" wp14:anchorId="17082538" wp14:editId="09D810E8">
          <wp:extent cx="1572479" cy="561600"/>
          <wp:effectExtent l="0" t="0" r="8890" b="0"/>
          <wp:docPr id="9" name="Picture 9" descr="Northern Territory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479" cy="56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56223" w14:textId="77777777" w:rsidR="0004577F" w:rsidRPr="00F538BD" w:rsidRDefault="0004577F" w:rsidP="000A385C">
    <w:pPr>
      <w:pStyle w:val="Hidden"/>
      <w:ind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39945" w14:textId="77777777" w:rsidR="001852AF" w:rsidRDefault="001852AF" w:rsidP="001852AF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B6A67" w:rsidRPr="00132658" w14:paraId="18D4202E" w14:textId="77777777" w:rsidTr="00007EB5">
      <w:trPr>
        <w:cantSplit/>
        <w:trHeight w:hRule="exact" w:val="850"/>
        <w:tblHeader/>
      </w:trPr>
      <w:tc>
        <w:tcPr>
          <w:tcW w:w="10318" w:type="dxa"/>
          <w:vAlign w:val="bottom"/>
        </w:tcPr>
        <w:p w14:paraId="6B2AF200" w14:textId="77777777" w:rsidR="00CB6A67" w:rsidRPr="0055604B" w:rsidRDefault="0055604B" w:rsidP="00CB6A67">
          <w:pPr>
            <w:spacing w:after="0"/>
            <w:rPr>
              <w:rStyle w:val="PageNumber"/>
              <w:b/>
            </w:rPr>
          </w:pPr>
          <w:r>
            <w:rPr>
              <w:rStyle w:val="PageNumber"/>
              <w:b/>
            </w:rPr>
            <w:t>TERRITORY FAMILIES</w:t>
          </w:r>
          <w:r w:rsidR="00987A66">
            <w:rPr>
              <w:rStyle w:val="PageNumber"/>
              <w:b/>
            </w:rPr>
            <w:t>, HOUSING AND COMMUNITIES</w:t>
          </w:r>
        </w:p>
        <w:p w14:paraId="29BC7E98" w14:textId="114F5F91" w:rsidR="00CB6A67" w:rsidRPr="00AC4488" w:rsidRDefault="00CB6A67" w:rsidP="00CB6A6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871033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871033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0562CB0E" w14:textId="77777777" w:rsidR="001852AF" w:rsidRDefault="001852AF" w:rsidP="001852AF">
    <w:pPr>
      <w:pStyle w:val="Hidden"/>
      <w:ind w:firstLine="0"/>
    </w:pPr>
  </w:p>
  <w:p w14:paraId="34CE0A41" w14:textId="77777777" w:rsidR="00236878" w:rsidRPr="001852AF" w:rsidRDefault="00236878" w:rsidP="001852AF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8BD1D" w14:textId="77777777" w:rsidR="00577950" w:rsidRDefault="00577950">
      <w:r>
        <w:separator/>
      </w:r>
    </w:p>
  </w:footnote>
  <w:footnote w:type="continuationSeparator" w:id="0">
    <w:p w14:paraId="6AF0F65A" w14:textId="77777777" w:rsidR="00577950" w:rsidRDefault="00577950">
      <w:r>
        <w:continuationSeparator/>
      </w:r>
    </w:p>
  </w:footnote>
  <w:footnote w:type="continuationNotice" w:id="1">
    <w:p w14:paraId="4933793B" w14:textId="77777777" w:rsidR="00577950" w:rsidRDefault="0057795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9B3F7" w14:textId="7D97BED0" w:rsidR="00964B22" w:rsidRPr="008E0345" w:rsidRDefault="00577950" w:rsidP="001852AF">
    <w:pPr>
      <w:pStyle w:val="Header"/>
    </w:pPr>
    <w:sdt>
      <w:sdtPr>
        <w:alias w:val="Title"/>
        <w:tag w:val="Title"/>
        <w:id w:val="1186557051"/>
        <w:lock w:val="sdtConten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24782">
          <w:t>Applying for a Banned Drinker Order</w:t>
        </w:r>
      </w:sdtContent>
    </w:sdt>
    <w:r w:rsidR="004F67B5">
      <w:t xml:space="preserve"> (v </w:t>
    </w:r>
    <w:sdt>
      <w:sdtPr>
        <w:alias w:val="Status"/>
        <w:tag w:val=""/>
        <w:id w:val="-1153599171"/>
        <w:lock w:val="sdtContentLocked"/>
        <w:placeholder>
          <w:docPart w:val="7EBF3E6CAED840C19B55D1C5F989F269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624782">
          <w:t>2.0</w:t>
        </w:r>
      </w:sdtContent>
    </w:sdt>
    <w:r w:rsidR="004F67B5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948D5" w14:textId="1AAA4D88" w:rsidR="004B7373" w:rsidRDefault="00B67E17" w:rsidP="00382BE1">
    <w:pPr>
      <w:tabs>
        <w:tab w:val="right" w:pos="10318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BFFCA79" wp14:editId="3F075268">
              <wp:simplePos x="0" y="0"/>
              <wp:positionH relativeFrom="column">
                <wp:posOffset>-688769</wp:posOffset>
              </wp:positionH>
              <wp:positionV relativeFrom="paragraph">
                <wp:posOffset>296248</wp:posOffset>
              </wp:positionV>
              <wp:extent cx="15480000" cy="15480000"/>
              <wp:effectExtent l="0" t="0" r="8255" b="8255"/>
              <wp:wrapNone/>
              <wp:docPr id="2" name="Rectangle 2" descr="Decorativ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5480000" cy="15480000"/>
                      </a:xfrm>
                      <a:prstGeom prst="rect">
                        <a:avLst/>
                      </a:prstGeom>
                      <a:blipFill dpi="0" rotWithShape="1">
                        <a:blip r:embed="rId1" cstate="print">
                          <a:alphaModFix amt="8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70EEF1" id="Rectangle 2" o:spid="_x0000_s1026" alt="Decorative" style="position:absolute;margin-left:-54.25pt;margin-top:23.35pt;width:1218.9pt;height:1218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" stroked="f" strokeweight="1pt">
              <v:fill r:id="rId2" o:title="Decorative" opacity="52429f" recolor="t" rotate="t" type="frame"/>
              <v:path arrowok="t"/>
              <o:lock v:ext="edit" aspectratio="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DCEAD" w14:textId="6C6130C6" w:rsidR="0041397D" w:rsidRDefault="0041397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BF3C5" w14:textId="6799195C" w:rsidR="0041397D" w:rsidRDefault="0041397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1D779" w14:textId="418026E7" w:rsidR="00964B22" w:rsidRPr="00274F1C" w:rsidRDefault="00964B22" w:rsidP="008E034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9E253" w14:textId="6E072F5A" w:rsidR="0041397D" w:rsidRDefault="0041397D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FFD37" w14:textId="24B094B2" w:rsidR="0041397D" w:rsidRDefault="0041397D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11168" w14:textId="776EBAF5" w:rsidR="00983000" w:rsidRPr="00964B22" w:rsidRDefault="00577950" w:rsidP="008E0345">
    <w:pPr>
      <w:pStyle w:val="Header"/>
      <w:rPr>
        <w:b/>
      </w:rPr>
    </w:pPr>
    <w:sdt>
      <w:sdtPr>
        <w:alias w:val="Title"/>
        <w:tag w:val=""/>
        <w:id w:val="213089316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24782">
          <w:t>Applying for a Banned Drinker Order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7811"/>
    <w:multiLevelType w:val="hybridMultilevel"/>
    <w:tmpl w:val="D3701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B6537"/>
    <w:multiLevelType w:val="hybridMultilevel"/>
    <w:tmpl w:val="6FE4E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40A53"/>
    <w:multiLevelType w:val="multilevel"/>
    <w:tmpl w:val="81B469F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9B344DC"/>
    <w:multiLevelType w:val="hybridMultilevel"/>
    <w:tmpl w:val="CF8819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5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6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7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8" w15:restartNumberingAfterBreak="0">
    <w:nsid w:val="11F506A4"/>
    <w:multiLevelType w:val="hybridMultilevel"/>
    <w:tmpl w:val="07F6C1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10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1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2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3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4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5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6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7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8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9" w15:restartNumberingAfterBreak="0">
    <w:nsid w:val="27D83E4D"/>
    <w:multiLevelType w:val="multilevel"/>
    <w:tmpl w:val="3928FD02"/>
    <w:numStyleLink w:val="Bulletlist"/>
  </w:abstractNum>
  <w:abstractNum w:abstractNumId="20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1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2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3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4" w15:restartNumberingAfterBreak="0">
    <w:nsid w:val="361D3408"/>
    <w:multiLevelType w:val="hybridMultilevel"/>
    <w:tmpl w:val="8B687C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664680C"/>
    <w:multiLevelType w:val="hybridMultilevel"/>
    <w:tmpl w:val="C7686D2C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7" w15:restartNumberingAfterBreak="0">
    <w:nsid w:val="377C426F"/>
    <w:multiLevelType w:val="multilevel"/>
    <w:tmpl w:val="FD1CD746"/>
    <w:styleLink w:val="Numberedlis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9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0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1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2" w15:restartNumberingAfterBreak="0">
    <w:nsid w:val="53842BC6"/>
    <w:multiLevelType w:val="multilevel"/>
    <w:tmpl w:val="0C78A7AC"/>
    <w:numStyleLink w:val="Tablebulletlist"/>
  </w:abstractNum>
  <w:abstractNum w:abstractNumId="33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5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8" w15:restartNumberingAfterBreak="0">
    <w:nsid w:val="68A1435C"/>
    <w:multiLevelType w:val="hybridMultilevel"/>
    <w:tmpl w:val="0E0C21BC"/>
    <w:lvl w:ilvl="0" w:tplc="558C3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40" w15:restartNumberingAfterBreak="0">
    <w:nsid w:val="743C6E8E"/>
    <w:multiLevelType w:val="hybridMultilevel"/>
    <w:tmpl w:val="7B76BFA0"/>
    <w:lvl w:ilvl="0" w:tplc="EEE8D5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2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3" w15:restartNumberingAfterBreak="0">
    <w:nsid w:val="79CC6470"/>
    <w:multiLevelType w:val="multilevel"/>
    <w:tmpl w:val="7E18BD20"/>
    <w:lvl w:ilvl="0">
      <w:start w:val="1"/>
      <w:numFmt w:val="decimal"/>
      <w:pStyle w:val="Heading1"/>
      <w:suff w:val="space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44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6"/>
  </w:num>
  <w:num w:numId="2">
    <w:abstractNumId w:val="16"/>
  </w:num>
  <w:num w:numId="3">
    <w:abstractNumId w:val="43"/>
  </w:num>
  <w:num w:numId="4">
    <w:abstractNumId w:val="30"/>
  </w:num>
  <w:num w:numId="5">
    <w:abstractNumId w:val="20"/>
  </w:num>
  <w:num w:numId="6">
    <w:abstractNumId w:val="12"/>
  </w:num>
  <w:num w:numId="7">
    <w:abstractNumId w:val="32"/>
  </w:num>
  <w:num w:numId="8">
    <w:abstractNumId w:val="19"/>
  </w:num>
  <w:num w:numId="9">
    <w:abstractNumId w:val="27"/>
  </w:num>
  <w:num w:numId="10">
    <w:abstractNumId w:val="38"/>
  </w:num>
  <w:num w:numId="11">
    <w:abstractNumId w:val="40"/>
  </w:num>
  <w:num w:numId="12">
    <w:abstractNumId w:val="2"/>
  </w:num>
  <w:num w:numId="13">
    <w:abstractNumId w:val="3"/>
  </w:num>
  <w:num w:numId="14">
    <w:abstractNumId w:val="25"/>
  </w:num>
  <w:num w:numId="15">
    <w:abstractNumId w:val="0"/>
  </w:num>
  <w:num w:numId="16">
    <w:abstractNumId w:val="24"/>
  </w:num>
  <w:num w:numId="17">
    <w:abstractNumId w:val="1"/>
  </w:num>
  <w:num w:numId="18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ocumentProtection w:edit="readOnly" w:formatting="1" w:enforcement="1" w:cryptProviderType="rsaAES" w:cryptAlgorithmClass="hash" w:cryptAlgorithmType="typeAny" w:cryptAlgorithmSid="14" w:cryptSpinCount="100000" w:hash="nf3Tx3tcRun/CQLT/phqkwPuwNIgNvtnLTDNqjeVSSxOk5QE/mz/865Bkc3uXECSAWjfrp9sEShKlD4Pmtkt1w==" w:salt="5ByMnFcCDq9IwRF/YQko7g==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82"/>
    <w:rsid w:val="00001DDF"/>
    <w:rsid w:val="0000322D"/>
    <w:rsid w:val="00007670"/>
    <w:rsid w:val="00010036"/>
    <w:rsid w:val="00010665"/>
    <w:rsid w:val="000110A7"/>
    <w:rsid w:val="0002393A"/>
    <w:rsid w:val="00027DB8"/>
    <w:rsid w:val="000307A7"/>
    <w:rsid w:val="00031A96"/>
    <w:rsid w:val="000338F2"/>
    <w:rsid w:val="00040BF3"/>
    <w:rsid w:val="0004577F"/>
    <w:rsid w:val="00046C59"/>
    <w:rsid w:val="00051362"/>
    <w:rsid w:val="00051F45"/>
    <w:rsid w:val="00052953"/>
    <w:rsid w:val="0005341A"/>
    <w:rsid w:val="00056DEF"/>
    <w:rsid w:val="000720BE"/>
    <w:rsid w:val="0007259C"/>
    <w:rsid w:val="00074573"/>
    <w:rsid w:val="00080202"/>
    <w:rsid w:val="00080DCD"/>
    <w:rsid w:val="00080E22"/>
    <w:rsid w:val="00082573"/>
    <w:rsid w:val="000840A3"/>
    <w:rsid w:val="00085062"/>
    <w:rsid w:val="00086A5F"/>
    <w:rsid w:val="00090504"/>
    <w:rsid w:val="000911EF"/>
    <w:rsid w:val="000962C5"/>
    <w:rsid w:val="000A04AF"/>
    <w:rsid w:val="000A10CD"/>
    <w:rsid w:val="000A385C"/>
    <w:rsid w:val="000A4317"/>
    <w:rsid w:val="000A559C"/>
    <w:rsid w:val="000B2CA1"/>
    <w:rsid w:val="000D1F29"/>
    <w:rsid w:val="000D633D"/>
    <w:rsid w:val="000E0962"/>
    <w:rsid w:val="000E342B"/>
    <w:rsid w:val="000E38FB"/>
    <w:rsid w:val="000E55DC"/>
    <w:rsid w:val="000E5DD2"/>
    <w:rsid w:val="000E7C4E"/>
    <w:rsid w:val="000F2316"/>
    <w:rsid w:val="000F2958"/>
    <w:rsid w:val="000F4805"/>
    <w:rsid w:val="00100E55"/>
    <w:rsid w:val="00104E7F"/>
    <w:rsid w:val="001117D8"/>
    <w:rsid w:val="001137EC"/>
    <w:rsid w:val="001152F5"/>
    <w:rsid w:val="00117743"/>
    <w:rsid w:val="00117F5B"/>
    <w:rsid w:val="00132658"/>
    <w:rsid w:val="00133FEE"/>
    <w:rsid w:val="0013767B"/>
    <w:rsid w:val="00147DED"/>
    <w:rsid w:val="00150DC0"/>
    <w:rsid w:val="00155D33"/>
    <w:rsid w:val="00156CD4"/>
    <w:rsid w:val="00161CC6"/>
    <w:rsid w:val="00164A3E"/>
    <w:rsid w:val="00166FF6"/>
    <w:rsid w:val="00172C77"/>
    <w:rsid w:val="00176123"/>
    <w:rsid w:val="00181620"/>
    <w:rsid w:val="001852AF"/>
    <w:rsid w:val="001957AD"/>
    <w:rsid w:val="001A21F0"/>
    <w:rsid w:val="001A2B7F"/>
    <w:rsid w:val="001A3AFD"/>
    <w:rsid w:val="001A496C"/>
    <w:rsid w:val="001A6304"/>
    <w:rsid w:val="001B2B6C"/>
    <w:rsid w:val="001B49AD"/>
    <w:rsid w:val="001D01C4"/>
    <w:rsid w:val="001D52B0"/>
    <w:rsid w:val="001D5A18"/>
    <w:rsid w:val="001D7CA4"/>
    <w:rsid w:val="001E057F"/>
    <w:rsid w:val="001E14EB"/>
    <w:rsid w:val="001E1982"/>
    <w:rsid w:val="001E4E46"/>
    <w:rsid w:val="001F2879"/>
    <w:rsid w:val="001F59E6"/>
    <w:rsid w:val="001F5C6E"/>
    <w:rsid w:val="00202014"/>
    <w:rsid w:val="00206936"/>
    <w:rsid w:val="00206C6F"/>
    <w:rsid w:val="00206FBD"/>
    <w:rsid w:val="00207746"/>
    <w:rsid w:val="00221220"/>
    <w:rsid w:val="00230031"/>
    <w:rsid w:val="00235C01"/>
    <w:rsid w:val="00236878"/>
    <w:rsid w:val="00247343"/>
    <w:rsid w:val="00265C56"/>
    <w:rsid w:val="00266AFC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38F7"/>
    <w:rsid w:val="002B5591"/>
    <w:rsid w:val="002B6AA4"/>
    <w:rsid w:val="002C1FE9"/>
    <w:rsid w:val="002D3A57"/>
    <w:rsid w:val="002D7D05"/>
    <w:rsid w:val="002E20C8"/>
    <w:rsid w:val="002E4290"/>
    <w:rsid w:val="002E5B94"/>
    <w:rsid w:val="002E66A6"/>
    <w:rsid w:val="002F0DB1"/>
    <w:rsid w:val="002F1AB3"/>
    <w:rsid w:val="002F2885"/>
    <w:rsid w:val="002F32D0"/>
    <w:rsid w:val="002F3CF1"/>
    <w:rsid w:val="002F45A1"/>
    <w:rsid w:val="003037F9"/>
    <w:rsid w:val="0030583E"/>
    <w:rsid w:val="00307FE1"/>
    <w:rsid w:val="003164BA"/>
    <w:rsid w:val="00320FA5"/>
    <w:rsid w:val="003223FE"/>
    <w:rsid w:val="003258E6"/>
    <w:rsid w:val="00342283"/>
    <w:rsid w:val="00343A87"/>
    <w:rsid w:val="00344A36"/>
    <w:rsid w:val="003456F4"/>
    <w:rsid w:val="003477B6"/>
    <w:rsid w:val="00347FB6"/>
    <w:rsid w:val="003504FD"/>
    <w:rsid w:val="00350881"/>
    <w:rsid w:val="003523BA"/>
    <w:rsid w:val="00354A75"/>
    <w:rsid w:val="00357D55"/>
    <w:rsid w:val="00363513"/>
    <w:rsid w:val="003657E5"/>
    <w:rsid w:val="0036589C"/>
    <w:rsid w:val="00371312"/>
    <w:rsid w:val="00371DC7"/>
    <w:rsid w:val="003723C8"/>
    <w:rsid w:val="003765C6"/>
    <w:rsid w:val="00376BF0"/>
    <w:rsid w:val="00377B21"/>
    <w:rsid w:val="003812ED"/>
    <w:rsid w:val="00382BE1"/>
    <w:rsid w:val="00390CE3"/>
    <w:rsid w:val="00394876"/>
    <w:rsid w:val="00394AAF"/>
    <w:rsid w:val="00394CE5"/>
    <w:rsid w:val="00395593"/>
    <w:rsid w:val="003A134B"/>
    <w:rsid w:val="003A3634"/>
    <w:rsid w:val="003A6341"/>
    <w:rsid w:val="003B173F"/>
    <w:rsid w:val="003B313D"/>
    <w:rsid w:val="003B67FD"/>
    <w:rsid w:val="003B6A61"/>
    <w:rsid w:val="003D26B4"/>
    <w:rsid w:val="003D42C0"/>
    <w:rsid w:val="003D5B29"/>
    <w:rsid w:val="003D7818"/>
    <w:rsid w:val="003E2445"/>
    <w:rsid w:val="003E3901"/>
    <w:rsid w:val="003E3BB2"/>
    <w:rsid w:val="003F5B58"/>
    <w:rsid w:val="0040222A"/>
    <w:rsid w:val="004047BC"/>
    <w:rsid w:val="00406497"/>
    <w:rsid w:val="004100F7"/>
    <w:rsid w:val="0041397D"/>
    <w:rsid w:val="00414CB3"/>
    <w:rsid w:val="0041563D"/>
    <w:rsid w:val="00420CF5"/>
    <w:rsid w:val="00422874"/>
    <w:rsid w:val="00426E25"/>
    <w:rsid w:val="00427D9C"/>
    <w:rsid w:val="00427E7E"/>
    <w:rsid w:val="004433AE"/>
    <w:rsid w:val="00443B6E"/>
    <w:rsid w:val="004521CB"/>
    <w:rsid w:val="0045420A"/>
    <w:rsid w:val="004554D4"/>
    <w:rsid w:val="00461744"/>
    <w:rsid w:val="00466185"/>
    <w:rsid w:val="004668A7"/>
    <w:rsid w:val="00466D96"/>
    <w:rsid w:val="00467747"/>
    <w:rsid w:val="00473C98"/>
    <w:rsid w:val="00473CC7"/>
    <w:rsid w:val="00474965"/>
    <w:rsid w:val="00475C9B"/>
    <w:rsid w:val="00482DF8"/>
    <w:rsid w:val="00484941"/>
    <w:rsid w:val="004864DE"/>
    <w:rsid w:val="00494BE5"/>
    <w:rsid w:val="004A0EBA"/>
    <w:rsid w:val="004A2538"/>
    <w:rsid w:val="004B0C15"/>
    <w:rsid w:val="004B35EA"/>
    <w:rsid w:val="004B3704"/>
    <w:rsid w:val="004B69E4"/>
    <w:rsid w:val="004B7373"/>
    <w:rsid w:val="004C2BF4"/>
    <w:rsid w:val="004C6C39"/>
    <w:rsid w:val="004D075F"/>
    <w:rsid w:val="004D1B76"/>
    <w:rsid w:val="004D344E"/>
    <w:rsid w:val="004E019E"/>
    <w:rsid w:val="004E06EC"/>
    <w:rsid w:val="004E2CB7"/>
    <w:rsid w:val="004F016A"/>
    <w:rsid w:val="004F2206"/>
    <w:rsid w:val="004F67B5"/>
    <w:rsid w:val="00500F94"/>
    <w:rsid w:val="00502FB3"/>
    <w:rsid w:val="00503DE9"/>
    <w:rsid w:val="0050530C"/>
    <w:rsid w:val="00505DEA"/>
    <w:rsid w:val="00507782"/>
    <w:rsid w:val="00512A04"/>
    <w:rsid w:val="0052165D"/>
    <w:rsid w:val="005249F5"/>
    <w:rsid w:val="005260F7"/>
    <w:rsid w:val="00540CF8"/>
    <w:rsid w:val="00543BD1"/>
    <w:rsid w:val="0054507C"/>
    <w:rsid w:val="00546D7E"/>
    <w:rsid w:val="0055604B"/>
    <w:rsid w:val="00556113"/>
    <w:rsid w:val="00564C12"/>
    <w:rsid w:val="005654B8"/>
    <w:rsid w:val="0057377F"/>
    <w:rsid w:val="005762CC"/>
    <w:rsid w:val="00577950"/>
    <w:rsid w:val="00577C29"/>
    <w:rsid w:val="00582D3D"/>
    <w:rsid w:val="0058398C"/>
    <w:rsid w:val="00595386"/>
    <w:rsid w:val="005A3621"/>
    <w:rsid w:val="005A4AC0"/>
    <w:rsid w:val="005A5FDF"/>
    <w:rsid w:val="005B0FB7"/>
    <w:rsid w:val="005B122A"/>
    <w:rsid w:val="005B5AC2"/>
    <w:rsid w:val="005C2833"/>
    <w:rsid w:val="005D22C0"/>
    <w:rsid w:val="005D3964"/>
    <w:rsid w:val="005E144D"/>
    <w:rsid w:val="005E1500"/>
    <w:rsid w:val="005E3A43"/>
    <w:rsid w:val="005E51A4"/>
    <w:rsid w:val="005F77C7"/>
    <w:rsid w:val="0060030B"/>
    <w:rsid w:val="006072D8"/>
    <w:rsid w:val="006145BB"/>
    <w:rsid w:val="00620675"/>
    <w:rsid w:val="00622910"/>
    <w:rsid w:val="00624782"/>
    <w:rsid w:val="00627378"/>
    <w:rsid w:val="00635475"/>
    <w:rsid w:val="006433C3"/>
    <w:rsid w:val="00650F5B"/>
    <w:rsid w:val="00652DC0"/>
    <w:rsid w:val="00660584"/>
    <w:rsid w:val="006670D7"/>
    <w:rsid w:val="006719EA"/>
    <w:rsid w:val="00671F13"/>
    <w:rsid w:val="0067400A"/>
    <w:rsid w:val="006747E0"/>
    <w:rsid w:val="006847AD"/>
    <w:rsid w:val="00690862"/>
    <w:rsid w:val="00690B7D"/>
    <w:rsid w:val="0069114B"/>
    <w:rsid w:val="006A4D82"/>
    <w:rsid w:val="006A756A"/>
    <w:rsid w:val="006C396A"/>
    <w:rsid w:val="006D1ADA"/>
    <w:rsid w:val="006D66F7"/>
    <w:rsid w:val="006D6723"/>
    <w:rsid w:val="006E3B5D"/>
    <w:rsid w:val="006E7648"/>
    <w:rsid w:val="00702D61"/>
    <w:rsid w:val="00705C9D"/>
    <w:rsid w:val="00705F13"/>
    <w:rsid w:val="00714F1D"/>
    <w:rsid w:val="00715225"/>
    <w:rsid w:val="00720CC6"/>
    <w:rsid w:val="00722DDB"/>
    <w:rsid w:val="00724728"/>
    <w:rsid w:val="00724F98"/>
    <w:rsid w:val="00727FB1"/>
    <w:rsid w:val="00730B9B"/>
    <w:rsid w:val="0073182E"/>
    <w:rsid w:val="007332FF"/>
    <w:rsid w:val="0073520D"/>
    <w:rsid w:val="007367BF"/>
    <w:rsid w:val="007372B0"/>
    <w:rsid w:val="007408F5"/>
    <w:rsid w:val="00741EAE"/>
    <w:rsid w:val="0075413F"/>
    <w:rsid w:val="00755248"/>
    <w:rsid w:val="00757A5D"/>
    <w:rsid w:val="0076190B"/>
    <w:rsid w:val="0076355D"/>
    <w:rsid w:val="00763A2D"/>
    <w:rsid w:val="007761D8"/>
    <w:rsid w:val="00777795"/>
    <w:rsid w:val="00783A57"/>
    <w:rsid w:val="00784C92"/>
    <w:rsid w:val="007859CD"/>
    <w:rsid w:val="007907E4"/>
    <w:rsid w:val="00796461"/>
    <w:rsid w:val="007A2C82"/>
    <w:rsid w:val="007A6A4F"/>
    <w:rsid w:val="007B03F5"/>
    <w:rsid w:val="007B59D3"/>
    <w:rsid w:val="007B5C09"/>
    <w:rsid w:val="007B5DA2"/>
    <w:rsid w:val="007C0966"/>
    <w:rsid w:val="007C19E7"/>
    <w:rsid w:val="007C5CFD"/>
    <w:rsid w:val="007C6D9F"/>
    <w:rsid w:val="007D3D91"/>
    <w:rsid w:val="007D4893"/>
    <w:rsid w:val="007D7697"/>
    <w:rsid w:val="007E70CF"/>
    <w:rsid w:val="007E74A4"/>
    <w:rsid w:val="007F263F"/>
    <w:rsid w:val="007F46EA"/>
    <w:rsid w:val="007F5579"/>
    <w:rsid w:val="008002E8"/>
    <w:rsid w:val="00804DBB"/>
    <w:rsid w:val="0080766E"/>
    <w:rsid w:val="008105BE"/>
    <w:rsid w:val="00811169"/>
    <w:rsid w:val="00815297"/>
    <w:rsid w:val="00817015"/>
    <w:rsid w:val="00817BA1"/>
    <w:rsid w:val="00823022"/>
    <w:rsid w:val="0082634E"/>
    <w:rsid w:val="008313C4"/>
    <w:rsid w:val="00833CDA"/>
    <w:rsid w:val="00834E0C"/>
    <w:rsid w:val="00835434"/>
    <w:rsid w:val="008358C0"/>
    <w:rsid w:val="00842838"/>
    <w:rsid w:val="00845A4B"/>
    <w:rsid w:val="0085487A"/>
    <w:rsid w:val="00854EC1"/>
    <w:rsid w:val="008567AA"/>
    <w:rsid w:val="0085797F"/>
    <w:rsid w:val="00860804"/>
    <w:rsid w:val="00861DC3"/>
    <w:rsid w:val="00867019"/>
    <w:rsid w:val="00871033"/>
    <w:rsid w:val="008735A9"/>
    <w:rsid w:val="00877D20"/>
    <w:rsid w:val="00881C48"/>
    <w:rsid w:val="00885590"/>
    <w:rsid w:val="00885B80"/>
    <w:rsid w:val="00885C30"/>
    <w:rsid w:val="00885E9B"/>
    <w:rsid w:val="00886C9D"/>
    <w:rsid w:val="00893C96"/>
    <w:rsid w:val="0089500A"/>
    <w:rsid w:val="00897C94"/>
    <w:rsid w:val="008A51A3"/>
    <w:rsid w:val="008A7C12"/>
    <w:rsid w:val="008B03CE"/>
    <w:rsid w:val="008B529E"/>
    <w:rsid w:val="008B7C3D"/>
    <w:rsid w:val="008C17FB"/>
    <w:rsid w:val="008D1B00"/>
    <w:rsid w:val="008D57B8"/>
    <w:rsid w:val="008D5D30"/>
    <w:rsid w:val="008E0345"/>
    <w:rsid w:val="008E03FC"/>
    <w:rsid w:val="008E510B"/>
    <w:rsid w:val="00902B13"/>
    <w:rsid w:val="00911941"/>
    <w:rsid w:val="009138A0"/>
    <w:rsid w:val="00925F0F"/>
    <w:rsid w:val="00930C91"/>
    <w:rsid w:val="00932F6B"/>
    <w:rsid w:val="009436FF"/>
    <w:rsid w:val="0094483E"/>
    <w:rsid w:val="009468BC"/>
    <w:rsid w:val="009616DF"/>
    <w:rsid w:val="00964B22"/>
    <w:rsid w:val="0096542F"/>
    <w:rsid w:val="00967FA7"/>
    <w:rsid w:val="00971645"/>
    <w:rsid w:val="00977919"/>
    <w:rsid w:val="00983000"/>
    <w:rsid w:val="009870FA"/>
    <w:rsid w:val="00987A66"/>
    <w:rsid w:val="009921C3"/>
    <w:rsid w:val="0099551D"/>
    <w:rsid w:val="009A5897"/>
    <w:rsid w:val="009A5F24"/>
    <w:rsid w:val="009B0B3E"/>
    <w:rsid w:val="009B1913"/>
    <w:rsid w:val="009B6657"/>
    <w:rsid w:val="009B7C35"/>
    <w:rsid w:val="009C198E"/>
    <w:rsid w:val="009C21F1"/>
    <w:rsid w:val="009C77ED"/>
    <w:rsid w:val="009D0EB5"/>
    <w:rsid w:val="009D14F9"/>
    <w:rsid w:val="009D2419"/>
    <w:rsid w:val="009D2B74"/>
    <w:rsid w:val="009D63FF"/>
    <w:rsid w:val="009E175D"/>
    <w:rsid w:val="009E3CC2"/>
    <w:rsid w:val="009F06BD"/>
    <w:rsid w:val="009F2A4D"/>
    <w:rsid w:val="009F3302"/>
    <w:rsid w:val="00A00828"/>
    <w:rsid w:val="00A02E40"/>
    <w:rsid w:val="00A03290"/>
    <w:rsid w:val="00A07490"/>
    <w:rsid w:val="00A10655"/>
    <w:rsid w:val="00A1197C"/>
    <w:rsid w:val="00A12B64"/>
    <w:rsid w:val="00A22C38"/>
    <w:rsid w:val="00A25193"/>
    <w:rsid w:val="00A26E80"/>
    <w:rsid w:val="00A31AE8"/>
    <w:rsid w:val="00A3739D"/>
    <w:rsid w:val="00A37DDA"/>
    <w:rsid w:val="00A37ED8"/>
    <w:rsid w:val="00A42346"/>
    <w:rsid w:val="00A45BF7"/>
    <w:rsid w:val="00A7177E"/>
    <w:rsid w:val="00A71E1C"/>
    <w:rsid w:val="00A925EC"/>
    <w:rsid w:val="00A929AA"/>
    <w:rsid w:val="00A92B6B"/>
    <w:rsid w:val="00A955A9"/>
    <w:rsid w:val="00AA541E"/>
    <w:rsid w:val="00AC37CF"/>
    <w:rsid w:val="00AD0DA4"/>
    <w:rsid w:val="00AD4169"/>
    <w:rsid w:val="00AE25C6"/>
    <w:rsid w:val="00AE306C"/>
    <w:rsid w:val="00AE64E1"/>
    <w:rsid w:val="00AF28C1"/>
    <w:rsid w:val="00AF291F"/>
    <w:rsid w:val="00AF5F76"/>
    <w:rsid w:val="00B0012A"/>
    <w:rsid w:val="00B02EF1"/>
    <w:rsid w:val="00B07C97"/>
    <w:rsid w:val="00B07EA1"/>
    <w:rsid w:val="00B11C67"/>
    <w:rsid w:val="00B15754"/>
    <w:rsid w:val="00B15A27"/>
    <w:rsid w:val="00B2046E"/>
    <w:rsid w:val="00B20E8B"/>
    <w:rsid w:val="00B257E1"/>
    <w:rsid w:val="00B2599A"/>
    <w:rsid w:val="00B27AC4"/>
    <w:rsid w:val="00B343CC"/>
    <w:rsid w:val="00B433B4"/>
    <w:rsid w:val="00B43C75"/>
    <w:rsid w:val="00B47ABC"/>
    <w:rsid w:val="00B5084A"/>
    <w:rsid w:val="00B606A1"/>
    <w:rsid w:val="00B614F7"/>
    <w:rsid w:val="00B61B26"/>
    <w:rsid w:val="00B63475"/>
    <w:rsid w:val="00B65CB4"/>
    <w:rsid w:val="00B675B2"/>
    <w:rsid w:val="00B67E17"/>
    <w:rsid w:val="00B81261"/>
    <w:rsid w:val="00B8223E"/>
    <w:rsid w:val="00B832AE"/>
    <w:rsid w:val="00B83E5C"/>
    <w:rsid w:val="00B86351"/>
    <w:rsid w:val="00B86678"/>
    <w:rsid w:val="00B86EF4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BF5345"/>
    <w:rsid w:val="00C10F10"/>
    <w:rsid w:val="00C15D4D"/>
    <w:rsid w:val="00C16BA9"/>
    <w:rsid w:val="00C175DC"/>
    <w:rsid w:val="00C30171"/>
    <w:rsid w:val="00C309D8"/>
    <w:rsid w:val="00C36281"/>
    <w:rsid w:val="00C43519"/>
    <w:rsid w:val="00C51537"/>
    <w:rsid w:val="00C52BC3"/>
    <w:rsid w:val="00C619A6"/>
    <w:rsid w:val="00C61AFA"/>
    <w:rsid w:val="00C61D64"/>
    <w:rsid w:val="00C62099"/>
    <w:rsid w:val="00C64EA3"/>
    <w:rsid w:val="00C72867"/>
    <w:rsid w:val="00C75E81"/>
    <w:rsid w:val="00C75F52"/>
    <w:rsid w:val="00C800F1"/>
    <w:rsid w:val="00C854DF"/>
    <w:rsid w:val="00C86533"/>
    <w:rsid w:val="00C86609"/>
    <w:rsid w:val="00C929FF"/>
    <w:rsid w:val="00C92B4C"/>
    <w:rsid w:val="00C954F6"/>
    <w:rsid w:val="00C9765D"/>
    <w:rsid w:val="00CA6BC5"/>
    <w:rsid w:val="00CB6A67"/>
    <w:rsid w:val="00CC61CD"/>
    <w:rsid w:val="00CD00E1"/>
    <w:rsid w:val="00CD5011"/>
    <w:rsid w:val="00CE640F"/>
    <w:rsid w:val="00CE76BC"/>
    <w:rsid w:val="00CF540E"/>
    <w:rsid w:val="00D02F07"/>
    <w:rsid w:val="00D06FB7"/>
    <w:rsid w:val="00D13D3D"/>
    <w:rsid w:val="00D23346"/>
    <w:rsid w:val="00D27EBE"/>
    <w:rsid w:val="00D36A49"/>
    <w:rsid w:val="00D466DD"/>
    <w:rsid w:val="00D517C6"/>
    <w:rsid w:val="00D64806"/>
    <w:rsid w:val="00D65993"/>
    <w:rsid w:val="00D71D84"/>
    <w:rsid w:val="00D72464"/>
    <w:rsid w:val="00D768EB"/>
    <w:rsid w:val="00D82D1E"/>
    <w:rsid w:val="00D832D9"/>
    <w:rsid w:val="00D90F00"/>
    <w:rsid w:val="00D94F6B"/>
    <w:rsid w:val="00D975C0"/>
    <w:rsid w:val="00DA5285"/>
    <w:rsid w:val="00DB191D"/>
    <w:rsid w:val="00DB4F91"/>
    <w:rsid w:val="00DB5BBC"/>
    <w:rsid w:val="00DC1EF7"/>
    <w:rsid w:val="00DC1F0F"/>
    <w:rsid w:val="00DC3117"/>
    <w:rsid w:val="00DC5DD9"/>
    <w:rsid w:val="00DC6D2D"/>
    <w:rsid w:val="00DD64C2"/>
    <w:rsid w:val="00DE20B0"/>
    <w:rsid w:val="00DE33B5"/>
    <w:rsid w:val="00DE5E18"/>
    <w:rsid w:val="00DE6E01"/>
    <w:rsid w:val="00DF0487"/>
    <w:rsid w:val="00DF1C5B"/>
    <w:rsid w:val="00DF23A6"/>
    <w:rsid w:val="00DF5EA4"/>
    <w:rsid w:val="00E02681"/>
    <w:rsid w:val="00E02792"/>
    <w:rsid w:val="00E034D8"/>
    <w:rsid w:val="00E04CC0"/>
    <w:rsid w:val="00E15816"/>
    <w:rsid w:val="00E160D5"/>
    <w:rsid w:val="00E22815"/>
    <w:rsid w:val="00E239FF"/>
    <w:rsid w:val="00E27D7B"/>
    <w:rsid w:val="00E30556"/>
    <w:rsid w:val="00E30981"/>
    <w:rsid w:val="00E32C7B"/>
    <w:rsid w:val="00E33136"/>
    <w:rsid w:val="00E34D7C"/>
    <w:rsid w:val="00E36C7E"/>
    <w:rsid w:val="00E3723D"/>
    <w:rsid w:val="00E44C89"/>
    <w:rsid w:val="00E470F6"/>
    <w:rsid w:val="00E5540A"/>
    <w:rsid w:val="00E55ADE"/>
    <w:rsid w:val="00E61BA2"/>
    <w:rsid w:val="00E63864"/>
    <w:rsid w:val="00E6403F"/>
    <w:rsid w:val="00E64725"/>
    <w:rsid w:val="00E75449"/>
    <w:rsid w:val="00E770C4"/>
    <w:rsid w:val="00E84C5A"/>
    <w:rsid w:val="00E861DB"/>
    <w:rsid w:val="00E93406"/>
    <w:rsid w:val="00E956C5"/>
    <w:rsid w:val="00E9579A"/>
    <w:rsid w:val="00E95C39"/>
    <w:rsid w:val="00EA2C39"/>
    <w:rsid w:val="00EB0A3C"/>
    <w:rsid w:val="00EB0A96"/>
    <w:rsid w:val="00EB77F9"/>
    <w:rsid w:val="00EC541E"/>
    <w:rsid w:val="00EC5769"/>
    <w:rsid w:val="00EC7D00"/>
    <w:rsid w:val="00ED0304"/>
    <w:rsid w:val="00ED087C"/>
    <w:rsid w:val="00ED660D"/>
    <w:rsid w:val="00EE1DC5"/>
    <w:rsid w:val="00EE3131"/>
    <w:rsid w:val="00EE38FA"/>
    <w:rsid w:val="00EE3E2C"/>
    <w:rsid w:val="00EE5D23"/>
    <w:rsid w:val="00EE750D"/>
    <w:rsid w:val="00EF3CA4"/>
    <w:rsid w:val="00EF5E1F"/>
    <w:rsid w:val="00EF7859"/>
    <w:rsid w:val="00F014DA"/>
    <w:rsid w:val="00F01BE6"/>
    <w:rsid w:val="00F02591"/>
    <w:rsid w:val="00F14273"/>
    <w:rsid w:val="00F1640F"/>
    <w:rsid w:val="00F24F21"/>
    <w:rsid w:val="00F30056"/>
    <w:rsid w:val="00F52BB0"/>
    <w:rsid w:val="00F54F8B"/>
    <w:rsid w:val="00F5696E"/>
    <w:rsid w:val="00F60EFF"/>
    <w:rsid w:val="00F67D2D"/>
    <w:rsid w:val="00F860CC"/>
    <w:rsid w:val="00F90858"/>
    <w:rsid w:val="00F94398"/>
    <w:rsid w:val="00FA4629"/>
    <w:rsid w:val="00FB0845"/>
    <w:rsid w:val="00FB2B56"/>
    <w:rsid w:val="00FB4E3A"/>
    <w:rsid w:val="00FC12BF"/>
    <w:rsid w:val="00FC1A7C"/>
    <w:rsid w:val="00FC2C60"/>
    <w:rsid w:val="00FC64AB"/>
    <w:rsid w:val="00FD3E6F"/>
    <w:rsid w:val="00FD51B9"/>
    <w:rsid w:val="00FE2A39"/>
    <w:rsid w:val="00FE2EF6"/>
    <w:rsid w:val="00FE3F44"/>
    <w:rsid w:val="00FF39CF"/>
    <w:rsid w:val="00FF7159"/>
    <w:rsid w:val="00FF792F"/>
    <w:rsid w:val="05286646"/>
    <w:rsid w:val="05C8D485"/>
    <w:rsid w:val="08FA0F28"/>
    <w:rsid w:val="20625815"/>
    <w:rsid w:val="21FC458C"/>
    <w:rsid w:val="45665500"/>
    <w:rsid w:val="50850EC7"/>
    <w:rsid w:val="58387228"/>
    <w:rsid w:val="71694DC1"/>
    <w:rsid w:val="74E68E74"/>
    <w:rsid w:val="74EF7819"/>
    <w:rsid w:val="751BDE23"/>
    <w:rsid w:val="768B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2BF26"/>
  <w15:docId w15:val="{1C20EBF4-5F6C-4A1D-8B5B-8AACAF00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/>
    <w:lsdException w:name="heading 6" w:uiPriority="2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12A"/>
    <w:rPr>
      <w:rFonts w:ascii="Lato" w:hAnsi="Lato"/>
    </w:rPr>
  </w:style>
  <w:style w:type="paragraph" w:styleId="Heading1">
    <w:name w:val="heading 1"/>
    <w:basedOn w:val="Normal"/>
    <w:next w:val="Normal"/>
    <w:link w:val="Heading1Char"/>
    <w:qFormat/>
    <w:rsid w:val="009C77ED"/>
    <w:pPr>
      <w:keepNext/>
      <w:numPr>
        <w:numId w:val="3"/>
      </w:numPr>
      <w:spacing w:before="240"/>
      <w:ind w:left="357" w:hanging="357"/>
      <w:outlineLvl w:val="0"/>
    </w:pPr>
    <w:rPr>
      <w:rFonts w:asciiTheme="majorHAnsi" w:eastAsiaTheme="majorEastAsia" w:hAnsiTheme="majorHAnsi" w:cstheme="majorBidi"/>
      <w:bCs/>
      <w:color w:val="1F1F5F" w:themeColor="text1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9C77ED"/>
    <w:pPr>
      <w:keepNext/>
      <w:numPr>
        <w:ilvl w:val="1"/>
        <w:numId w:val="3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bCs/>
      <w:iCs/>
      <w:color w:val="454347"/>
      <w:sz w:val="32"/>
      <w:szCs w:val="32"/>
      <w:lang w:eastAsia="en-AU"/>
    </w:rPr>
  </w:style>
  <w:style w:type="paragraph" w:styleId="Heading3">
    <w:name w:val="heading 3"/>
    <w:basedOn w:val="Normal"/>
    <w:next w:val="Normal"/>
    <w:link w:val="Heading3Char"/>
    <w:uiPriority w:val="2"/>
    <w:qFormat/>
    <w:rsid w:val="009C77ED"/>
    <w:pPr>
      <w:keepNext/>
      <w:numPr>
        <w:ilvl w:val="2"/>
        <w:numId w:val="3"/>
      </w:numPr>
      <w:spacing w:before="240"/>
      <w:outlineLvl w:val="2"/>
    </w:pPr>
    <w:rPr>
      <w:rFonts w:asciiTheme="majorHAnsi" w:hAnsiTheme="majorHAnsi" w:cs="Arial"/>
      <w:bCs/>
      <w:color w:val="1F1F5F" w:themeColor="text1"/>
      <w:sz w:val="28"/>
      <w:szCs w:val="28"/>
      <w:lang w:eastAsia="en-AU"/>
    </w:rPr>
  </w:style>
  <w:style w:type="paragraph" w:styleId="Heading4">
    <w:name w:val="heading 4"/>
    <w:basedOn w:val="Normal"/>
    <w:next w:val="Normal"/>
    <w:link w:val="Heading4Char"/>
    <w:uiPriority w:val="2"/>
    <w:qFormat/>
    <w:rsid w:val="009C77ED"/>
    <w:pPr>
      <w:keepNext/>
      <w:numPr>
        <w:ilvl w:val="3"/>
        <w:numId w:val="3"/>
      </w:numPr>
      <w:spacing w:before="240"/>
      <w:ind w:left="862" w:hanging="862"/>
      <w:outlineLvl w:val="3"/>
    </w:pPr>
    <w:rPr>
      <w:rFonts w:asciiTheme="majorHAnsi" w:eastAsiaTheme="majorEastAsia" w:hAnsiTheme="majorHAnsi" w:cstheme="majorBidi"/>
      <w:bCs/>
      <w:iCs/>
      <w:color w:val="454347"/>
      <w:sz w:val="24"/>
      <w:lang w:eastAsia="en-AU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75413F"/>
    <w:pPr>
      <w:numPr>
        <w:ilvl w:val="4"/>
        <w:numId w:val="3"/>
      </w:numPr>
      <w:outlineLvl w:val="4"/>
    </w:pPr>
    <w:rPr>
      <w:rFonts w:asciiTheme="majorHAnsi" w:hAnsiTheme="majorHAnsi"/>
      <w:color w:val="1F1F5F" w:themeColor="text1"/>
      <w:lang w:eastAsia="en-AU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75413F"/>
    <w:pPr>
      <w:numPr>
        <w:ilvl w:val="5"/>
        <w:numId w:val="3"/>
      </w:numPr>
      <w:outlineLvl w:val="5"/>
    </w:pPr>
    <w:rPr>
      <w:rFonts w:asciiTheme="majorHAnsi" w:hAnsiTheme="majorHAnsi"/>
      <w:color w:val="606060"/>
      <w:lang w:eastAsia="en-AU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75413F"/>
    <w:pPr>
      <w:numPr>
        <w:ilvl w:val="6"/>
        <w:numId w:val="3"/>
      </w:numPr>
      <w:outlineLvl w:val="6"/>
    </w:pPr>
    <w:rPr>
      <w:rFonts w:asciiTheme="majorHAnsi" w:hAnsiTheme="majorHAnsi"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75413F"/>
    <w:pPr>
      <w:numPr>
        <w:ilvl w:val="7"/>
        <w:numId w:val="3"/>
      </w:numPr>
      <w:outlineLvl w:val="7"/>
    </w:pPr>
    <w:rPr>
      <w:rFonts w:asciiTheme="majorHAnsi" w:hAnsiTheme="majorHAnsi"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75413F"/>
    <w:pPr>
      <w:numPr>
        <w:ilvl w:val="8"/>
        <w:numId w:val="3"/>
      </w:numPr>
      <w:outlineLvl w:val="8"/>
    </w:pPr>
    <w:rPr>
      <w:rFonts w:asciiTheme="majorHAnsi" w:hAnsiTheme="majorHAnsi"/>
      <w:color w:val="1F1F5F" w:themeColor="text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3504FD"/>
  </w:style>
  <w:style w:type="character" w:customStyle="1" w:styleId="Heading1Char">
    <w:name w:val="Heading 1 Char"/>
    <w:basedOn w:val="DefaultParagraphFont"/>
    <w:link w:val="Heading1"/>
    <w:rsid w:val="009C77ED"/>
    <w:rPr>
      <w:rFonts w:asciiTheme="majorHAnsi" w:eastAsiaTheme="majorEastAsia" w:hAnsiTheme="majorHAnsi" w:cstheme="majorBidi"/>
      <w:bCs/>
      <w:color w:val="1F1F5F" w:themeColor="text1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9C77ED"/>
    <w:rPr>
      <w:rFonts w:asciiTheme="majorHAnsi" w:eastAsiaTheme="majorEastAsia" w:hAnsiTheme="majorHAnsi" w:cstheme="majorBidi"/>
      <w:bCs/>
      <w:iCs/>
      <w:color w:val="454347"/>
      <w:sz w:val="32"/>
      <w:szCs w:val="32"/>
      <w:lang w:eastAsia="en-AU"/>
    </w:rPr>
  </w:style>
  <w:style w:type="paragraph" w:styleId="Title">
    <w:name w:val="Title"/>
    <w:basedOn w:val="Normal"/>
    <w:next w:val="Normal"/>
    <w:link w:val="TitleChar"/>
    <w:qFormat/>
    <w:rsid w:val="009C198E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9C198E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9C77ED"/>
    <w:rPr>
      <w:rFonts w:asciiTheme="majorHAnsi" w:hAnsiTheme="majorHAnsi" w:cs="Arial"/>
      <w:bCs/>
      <w:color w:val="1F1F5F" w:themeColor="text1"/>
      <w:sz w:val="28"/>
      <w:szCs w:val="28"/>
      <w:lang w:eastAsia="en-AU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690862"/>
    <w:pPr>
      <w:tabs>
        <w:tab w:val="right" w:pos="1031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690862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45BF7"/>
    <w:pPr>
      <w:numPr>
        <w:ilvl w:val="1"/>
      </w:numPr>
      <w:spacing w:after="160"/>
    </w:pPr>
    <w:rPr>
      <w:rFonts w:ascii="Lato Semibold" w:eastAsia="Times New Roman" w:hAnsi="Lato Semibold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9C77ED"/>
    <w:rPr>
      <w:rFonts w:asciiTheme="majorHAnsi" w:eastAsiaTheme="majorEastAsia" w:hAnsiTheme="majorHAnsi" w:cstheme="majorBidi"/>
      <w:bCs/>
      <w:iCs/>
      <w:color w:val="454347"/>
      <w:sz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link w:val="ListParagraphChar"/>
    <w:uiPriority w:val="34"/>
    <w:qFormat/>
    <w:rsid w:val="009C77ED"/>
    <w:pPr>
      <w:numPr>
        <w:numId w:val="11"/>
      </w:numPr>
      <w:spacing w:after="120"/>
      <w:ind w:left="714" w:hanging="357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75449"/>
    <w:rPr>
      <w:rFonts w:asciiTheme="majorHAnsi" w:hAnsiTheme="majorHAnsi"/>
      <w:color w:val="1F1F5F" w:themeColor="text1"/>
      <w:lang w:eastAsia="en-AU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75449"/>
    <w:rPr>
      <w:rFonts w:asciiTheme="majorHAnsi" w:hAnsiTheme="majorHAnsi"/>
      <w:color w:val="606060"/>
      <w:lang w:eastAsia="en-AU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75449"/>
    <w:rPr>
      <w:rFonts w:asciiTheme="majorHAnsi" w:hAnsiTheme="majorHAnsi"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75449"/>
    <w:rPr>
      <w:rFonts w:asciiTheme="majorHAnsi" w:hAnsiTheme="majorHAnsi"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75449"/>
    <w:rPr>
      <w:rFonts w:asciiTheme="majorHAnsi" w:hAnsiTheme="majorHAnsi"/>
      <w:color w:val="1F1F5F" w:themeColor="text1"/>
      <w:lang w:eastAsia="en-AU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422874"/>
    <w:pPr>
      <w:numPr>
        <w:numId w:val="0"/>
      </w:num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rsid w:val="002F3CF1"/>
    <w:pPr>
      <w:tabs>
        <w:tab w:val="right" w:leader="dot" w:pos="10318"/>
      </w:tabs>
      <w:spacing w:before="120" w:after="100"/>
      <w:ind w:left="425" w:hanging="425"/>
    </w:pPr>
    <w:rPr>
      <w:b/>
    </w:rPr>
  </w:style>
  <w:style w:type="paragraph" w:styleId="TOC2">
    <w:name w:val="toc 2"/>
    <w:basedOn w:val="Normal"/>
    <w:next w:val="Normal"/>
    <w:autoRedefine/>
    <w:uiPriority w:val="39"/>
    <w:rsid w:val="002F3CF1"/>
    <w:pPr>
      <w:tabs>
        <w:tab w:val="left" w:pos="880"/>
        <w:tab w:val="right" w:leader="dot" w:pos="10318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F14273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F14273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2">
    <w:name w:val="NTG table 2"/>
    <w:basedOn w:val="TableGrid"/>
    <w:uiPriority w:val="99"/>
    <w:rsid w:val="000E38FB"/>
    <w:pPr>
      <w:spacing w:before="40" w:after="40"/>
    </w:pPr>
    <w:rPr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TOC4">
    <w:name w:val="toc 4"/>
    <w:basedOn w:val="Normal"/>
    <w:next w:val="Normal"/>
    <w:autoRedefine/>
    <w:uiPriority w:val="39"/>
    <w:rsid w:val="00221220"/>
    <w:pPr>
      <w:spacing w:after="100"/>
      <w:ind w:left="660"/>
    </w:pPr>
  </w:style>
  <w:style w:type="numbering" w:customStyle="1" w:styleId="Numberedlist">
    <w:name w:val="Numbered list"/>
    <w:basedOn w:val="NoList"/>
    <w:rsid w:val="00422874"/>
    <w:pPr>
      <w:numPr>
        <w:numId w:val="9"/>
      </w:numPr>
    </w:pPr>
  </w:style>
  <w:style w:type="paragraph" w:styleId="Caption">
    <w:name w:val="caption"/>
    <w:basedOn w:val="Normal"/>
    <w:next w:val="Normal"/>
    <w:uiPriority w:val="8"/>
    <w:rsid w:val="000A385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B43C75"/>
    <w:rPr>
      <w:rFonts w:ascii="Lato" w:hAnsi="Lato"/>
      <w:sz w:val="19"/>
    </w:rPr>
  </w:style>
  <w:style w:type="paragraph" w:customStyle="1" w:styleId="Hidden">
    <w:name w:val="Hidden"/>
    <w:basedOn w:val="Normal"/>
    <w:uiPriority w:val="13"/>
    <w:rsid w:val="008A51A3"/>
    <w:pPr>
      <w:spacing w:after="0"/>
      <w:ind w:firstLine="284"/>
    </w:pPr>
    <w:rPr>
      <w:sz w:val="2"/>
      <w:szCs w:val="2"/>
    </w:rPr>
  </w:style>
  <w:style w:type="table" w:customStyle="1" w:styleId="NTGtable1">
    <w:name w:val="NTG table 1"/>
    <w:basedOn w:val="TableNormal"/>
    <w:uiPriority w:val="99"/>
    <w:rsid w:val="00DF1C5B"/>
    <w:pPr>
      <w:spacing w:before="40" w:after="40"/>
    </w:pPr>
    <w:rPr>
      <w:rFonts w:ascii="Lato" w:hAnsi="Lato"/>
    </w:rPr>
    <w:tblPr>
      <w:tblStyleRow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</w:rPr>
      <w:tblPr/>
      <w:trPr>
        <w:tblHeader/>
      </w:trPr>
      <w:tcPr>
        <w:shd w:val="clear" w:color="auto" w:fill="1F1F5F" w:themeFill="text1"/>
      </w:tcPr>
    </w:tblStylePr>
    <w:tblStylePr w:type="lastRow">
      <w:rPr>
        <w:b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</w:tcPr>
    </w:tblStylePr>
    <w:tblStylePr w:type="firstCol">
      <w:rPr>
        <w:b w:val="0"/>
      </w:r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A71E1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1E1C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1E1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01BE6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1BE6"/>
    <w:rPr>
      <w:rFonts w:ascii="Lato" w:hAnsi="La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01BE6"/>
    <w:rPr>
      <w:vertAlign w:val="superscript"/>
    </w:rPr>
  </w:style>
  <w:style w:type="paragraph" w:customStyle="1" w:styleId="paragraph">
    <w:name w:val="paragraph"/>
    <w:basedOn w:val="Normal"/>
    <w:rsid w:val="007D3D9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7D3D91"/>
  </w:style>
  <w:style w:type="character" w:customStyle="1" w:styleId="eop">
    <w:name w:val="eop"/>
    <w:basedOn w:val="DefaultParagraphFont"/>
    <w:rsid w:val="007D3D91"/>
  </w:style>
  <w:style w:type="character" w:customStyle="1" w:styleId="ListParagraphChar">
    <w:name w:val="List Paragraph Char"/>
    <w:basedOn w:val="DefaultParagraphFont"/>
    <w:link w:val="ListParagraph"/>
    <w:uiPriority w:val="34"/>
    <w:rsid w:val="009C77ED"/>
    <w:rPr>
      <w:rFonts w:ascii="Lato" w:eastAsiaTheme="minorEastAsia" w:hAnsi="Lato"/>
      <w:iCs/>
    </w:rPr>
  </w:style>
  <w:style w:type="paragraph" w:customStyle="1" w:styleId="Numbers">
    <w:name w:val="Numbers"/>
    <w:link w:val="NumbersChar"/>
    <w:rsid w:val="007D3D91"/>
    <w:pPr>
      <w:spacing w:after="0"/>
      <w:ind w:left="284" w:hanging="284"/>
    </w:pPr>
    <w:rPr>
      <w:rFonts w:ascii="Lato" w:eastAsiaTheme="minorEastAsia" w:hAnsi="Lato" w:cs="Arial"/>
      <w:szCs w:val="24"/>
    </w:rPr>
  </w:style>
  <w:style w:type="paragraph" w:customStyle="1" w:styleId="PreList">
    <w:name w:val="PreList"/>
    <w:basedOn w:val="Normal"/>
    <w:next w:val="ListParagraph"/>
    <w:link w:val="PreListChar"/>
    <w:qFormat/>
    <w:rsid w:val="00635475"/>
    <w:pPr>
      <w:keepNext/>
      <w:suppressAutoHyphens/>
      <w:spacing w:before="120" w:after="120"/>
      <w:jc w:val="both"/>
    </w:pPr>
    <w:rPr>
      <w:rFonts w:cs="Arial"/>
      <w:szCs w:val="24"/>
    </w:rPr>
  </w:style>
  <w:style w:type="character" w:customStyle="1" w:styleId="PreListChar">
    <w:name w:val="PreList Char"/>
    <w:basedOn w:val="DefaultParagraphFont"/>
    <w:link w:val="PreList"/>
    <w:rsid w:val="00635475"/>
    <w:rPr>
      <w:rFonts w:ascii="Lato" w:hAnsi="Lato" w:cs="Arial"/>
      <w:szCs w:val="24"/>
    </w:rPr>
  </w:style>
  <w:style w:type="paragraph" w:customStyle="1" w:styleId="ExternalLink">
    <w:name w:val="External Link"/>
    <w:basedOn w:val="Subtitle0"/>
    <w:link w:val="ExternalLinkChar"/>
    <w:qFormat/>
    <w:rsid w:val="00B86351"/>
    <w:rPr>
      <w:rFonts w:ascii="Lato" w:hAnsi="Lato"/>
      <w:i/>
      <w:color w:val="0000FF"/>
      <w:sz w:val="22"/>
      <w:u w:val="single"/>
    </w:rPr>
  </w:style>
  <w:style w:type="character" w:customStyle="1" w:styleId="ExternalLinkChar">
    <w:name w:val="External Link Char"/>
    <w:basedOn w:val="DefaultParagraphFont"/>
    <w:link w:val="ExternalLink"/>
    <w:rsid w:val="00B86351"/>
    <w:rPr>
      <w:rFonts w:ascii="Lato" w:eastAsia="Times New Roman" w:hAnsi="Lato"/>
      <w:i/>
      <w:color w:val="0000FF"/>
      <w:u w:val="single"/>
    </w:rPr>
  </w:style>
  <w:style w:type="character" w:customStyle="1" w:styleId="NumbersChar">
    <w:name w:val="Numbers Char"/>
    <w:basedOn w:val="ListParagraphChar"/>
    <w:link w:val="Numbers"/>
    <w:rsid w:val="007D3D91"/>
    <w:rPr>
      <w:rFonts w:ascii="Lato" w:eastAsiaTheme="minorEastAsia" w:hAnsi="Lato" w:cs="Arial"/>
      <w:i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42346"/>
    <w:rPr>
      <w:color w:val="8C4799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4E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4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3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7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7CF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7CF"/>
    <w:rPr>
      <w:rFonts w:ascii="Lato" w:hAnsi="Lato"/>
      <w:b/>
      <w:bCs/>
      <w:sz w:val="20"/>
      <w:szCs w:val="20"/>
    </w:rPr>
  </w:style>
  <w:style w:type="paragraph" w:customStyle="1" w:styleId="Paragraph0">
    <w:name w:val="Paragraph"/>
    <w:basedOn w:val="Normal"/>
    <w:link w:val="ParagraphChar"/>
    <w:rsid w:val="00817015"/>
    <w:pPr>
      <w:widowControl w:val="0"/>
      <w:spacing w:after="240"/>
      <w:ind w:left="1667" w:hanging="567"/>
      <w:jc w:val="both"/>
    </w:pPr>
    <w:rPr>
      <w:rFonts w:ascii="Helvetica" w:eastAsia="Times New Roman" w:hAnsi="Helvetica"/>
      <w:sz w:val="24"/>
      <w:szCs w:val="24"/>
      <w:lang w:eastAsia="en-AU"/>
    </w:rPr>
  </w:style>
  <w:style w:type="character" w:customStyle="1" w:styleId="ParagraphChar">
    <w:name w:val="Paragraph Char"/>
    <w:link w:val="Paragraph0"/>
    <w:rsid w:val="00817015"/>
    <w:rPr>
      <w:rFonts w:ascii="Helvetica" w:eastAsia="Times New Roman" w:hAnsi="Helvetica"/>
      <w:sz w:val="24"/>
      <w:szCs w:val="24"/>
      <w:lang w:eastAsia="en-AU"/>
    </w:rPr>
  </w:style>
  <w:style w:type="paragraph" w:customStyle="1" w:styleId="Subsection">
    <w:name w:val="Subsection"/>
    <w:basedOn w:val="Normal"/>
    <w:link w:val="SubsectionChar"/>
    <w:rsid w:val="00817015"/>
    <w:pPr>
      <w:widowControl w:val="0"/>
      <w:tabs>
        <w:tab w:val="right" w:pos="902"/>
      </w:tabs>
      <w:spacing w:after="240"/>
      <w:ind w:left="1100" w:hanging="1100"/>
      <w:jc w:val="both"/>
    </w:pPr>
    <w:rPr>
      <w:rFonts w:ascii="Helvetica" w:eastAsia="Times New Roman" w:hAnsi="Helvetica"/>
      <w:sz w:val="24"/>
      <w:szCs w:val="24"/>
      <w:lang w:eastAsia="en-AU"/>
    </w:rPr>
  </w:style>
  <w:style w:type="character" w:customStyle="1" w:styleId="SubsectionChar">
    <w:name w:val="Subsection Char"/>
    <w:link w:val="Subsection"/>
    <w:rsid w:val="00817015"/>
    <w:rPr>
      <w:rFonts w:ascii="Helvetica" w:eastAsia="Times New Roman" w:hAnsi="Helvetica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6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3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hyperlink" Target="https://legislation.nt.gov.au/Legislation/ALCOHOL-HARM-REDUCTION-ACT-2017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legislation.nt.gov.au/Legislation/CARE-AND-PROTECTION-OF-CHILDREN-ACT" TargetMode="External"/><Relationship Id="rId34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yperlink" Target="http://www.banneddrinkerregister.nt.gov.au/" TargetMode="External"/><Relationship Id="rId33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legislation.nt.gov.au/Legislation/ALCOHOL-HARM-REDUCTION-ACT-2017" TargetMode="External"/><Relationship Id="rId29" Type="http://schemas.openxmlformats.org/officeDocument/2006/relationships/hyperlink" Target="http://internal.territoryfamilies.nt.gov.au/SiteCollectionDocuments/Care%20and%20Protection/Child%20Protection/Applying%20for%20a%20Banned%20Drinker%20Order%20Procedure.doc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internal.territoryfamilies.nt.gov.au/SiteCollectionDocuments/Care%20and%20Protection/Child%20Protection/Applying%20for%20a%20Banned%20Drinker%20Order%20Procedure.docx" TargetMode="External"/><Relationship Id="rId32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https://ntgov.sharepoint.com/sites/TFPolicy-PolicyTeam/Shared%20Documents/Policy%20Team/Templates/tfhc.policy@nt.gov.au" TargetMode="External"/><Relationship Id="rId23" Type="http://schemas.openxmlformats.org/officeDocument/2006/relationships/hyperlink" Target="https://legislation.nt.gov.au/en/Legislation/HOUSING-ACT-1982" TargetMode="External"/><Relationship Id="rId28" Type="http://schemas.openxmlformats.org/officeDocument/2006/relationships/hyperlink" Target="https://legislation.nt.gov.au/en/Legislation/HOUSING-ACT-1982" TargetMode="External"/><Relationship Id="rId36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31" Type="http://schemas.openxmlformats.org/officeDocument/2006/relationships/header" Target="header7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yperlink" Target="https://legislation.nt.gov.au/en/Legislation/ALCOHOL-HARM-REDUCTION-REGULATIONS-2017" TargetMode="External"/><Relationship Id="rId27" Type="http://schemas.openxmlformats.org/officeDocument/2006/relationships/hyperlink" Target="https://legislation.nt.gov.au/Legislation/CARE-AND-PROTECTION-OF-CHILDREN-ACT" TargetMode="External"/><Relationship Id="rId30" Type="http://schemas.openxmlformats.org/officeDocument/2006/relationships/header" Target="header6.xml"/><Relationship Id="rId35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014C70AE8A422FA90E1A5370242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B42AE-F7D7-41F0-B526-0B4B5C13F58D}"/>
      </w:docPartPr>
      <w:docPartBody>
        <w:p w:rsidR="00E5540A" w:rsidRDefault="00E5540A">
          <w:pPr>
            <w:pStyle w:val="E6014C70AE8A422FA90E1A53702426E1"/>
          </w:pPr>
          <w:r w:rsidRPr="000C7A65">
            <w:rPr>
              <w:rStyle w:val="PlaceholderText"/>
            </w:rPr>
            <w:t>[Title]</w:t>
          </w:r>
        </w:p>
      </w:docPartBody>
    </w:docPart>
    <w:docPart>
      <w:docPartPr>
        <w:name w:val="E92E1D4FF75C484BB70F7451951D7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C43CC-17C6-41FB-AE99-ED8964C25113}"/>
      </w:docPartPr>
      <w:docPartBody>
        <w:p w:rsidR="00E5540A" w:rsidRDefault="00E5540A">
          <w:pPr>
            <w:pStyle w:val="E92E1D4FF75C484BB70F7451951D7933"/>
          </w:pPr>
          <w:r w:rsidRPr="009C3618">
            <w:rPr>
              <w:rStyle w:val="PlaceholderText"/>
            </w:rPr>
            <w:t>[Category]</w:t>
          </w:r>
        </w:p>
      </w:docPartBody>
    </w:docPart>
    <w:docPart>
      <w:docPartPr>
        <w:name w:val="32EF70B7B0DF45A4830501E1720FA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977CC-7FDF-4F68-AB44-7F89FA1B7EC9}"/>
      </w:docPartPr>
      <w:docPartBody>
        <w:p w:rsidR="00E5540A" w:rsidRDefault="00E5540A">
          <w:pPr>
            <w:pStyle w:val="32EF70B7B0DF45A4830501E1720FAAF6"/>
          </w:pPr>
          <w:r w:rsidRPr="00741874">
            <w:rPr>
              <w:rStyle w:val="PlaceholderText"/>
            </w:rPr>
            <w:t>[Title]</w:t>
          </w:r>
        </w:p>
      </w:docPartBody>
    </w:docPart>
    <w:docPart>
      <w:docPartPr>
        <w:name w:val="5E6C7F7C426E4EC090D1C2F1813F2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5321B-FE08-4E21-83BE-8E3D21D370BF}"/>
      </w:docPartPr>
      <w:docPartBody>
        <w:p w:rsidR="00E5540A" w:rsidRDefault="00E5540A">
          <w:pPr>
            <w:pStyle w:val="5E6C7F7C426E4EC090D1C2F1813F21B5"/>
          </w:pPr>
          <w:r w:rsidRPr="00746C69">
            <w:rPr>
              <w:rStyle w:val="PlaceholderText"/>
            </w:rPr>
            <w:t>[Status]</w:t>
          </w:r>
        </w:p>
      </w:docPartBody>
    </w:docPart>
    <w:docPart>
      <w:docPartPr>
        <w:name w:val="DD4987CA5BEF41D7891A834705EF9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B3965-FF90-4A4A-9D61-9DD94CF46CA2}"/>
      </w:docPartPr>
      <w:docPartBody>
        <w:p w:rsidR="00E5540A" w:rsidRDefault="00E5540A">
          <w:pPr>
            <w:pStyle w:val="DD4987CA5BEF41D7891A834705EF96D4"/>
          </w:pPr>
          <w:r w:rsidRPr="00BE756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2CD6477D43D4B4FBDB904A628959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3B511-1A11-43D9-8A32-991CD162DF80}"/>
      </w:docPartPr>
      <w:docPartBody>
        <w:p w:rsidR="00E5540A" w:rsidRDefault="00E5540A">
          <w:pPr>
            <w:pStyle w:val="22CD6477D43D4B4FBDB904A628959501"/>
          </w:pPr>
          <w:r w:rsidRPr="0004217A">
            <w:rPr>
              <w:rStyle w:val="PlaceholderText"/>
            </w:rPr>
            <w:t>[Comments]</w:t>
          </w:r>
        </w:p>
      </w:docPartBody>
    </w:docPart>
    <w:docPart>
      <w:docPartPr>
        <w:name w:val="B8B2E558A1FD414E9A957D14765A3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8709F-FD94-48AE-81FF-08FD71612BD3}"/>
      </w:docPartPr>
      <w:docPartBody>
        <w:p w:rsidR="00E5540A" w:rsidRDefault="00E5540A">
          <w:pPr>
            <w:pStyle w:val="B8B2E558A1FD414E9A957D14765A3CC3"/>
          </w:pPr>
          <w:r w:rsidRPr="00BE756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554E1F0C58E4BCC90F33C082AC0D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43B1F-4087-47EA-BD91-4F41E50F6835}"/>
      </w:docPartPr>
      <w:docPartBody>
        <w:p w:rsidR="00E5540A" w:rsidRDefault="00E5540A">
          <w:pPr>
            <w:pStyle w:val="2554E1F0C58E4BCC90F33C082AC0DB3C"/>
          </w:pPr>
          <w:r w:rsidRPr="00BE7564">
            <w:rPr>
              <w:rStyle w:val="PlaceholderText"/>
            </w:rPr>
            <w:t>Click or tap to enter a date.</w:t>
          </w:r>
        </w:p>
      </w:docPartBody>
    </w:docPart>
    <w:docPart>
      <w:docPartPr>
        <w:name w:val="7EBF3E6CAED840C19B55D1C5F989F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0600-8A31-4A80-87B4-72CDB9617B5F}"/>
      </w:docPartPr>
      <w:docPartBody>
        <w:p w:rsidR="00E5540A" w:rsidRDefault="00E5540A">
          <w:pPr>
            <w:pStyle w:val="7EBF3E6CAED840C19B55D1C5F989F269"/>
          </w:pPr>
          <w:r w:rsidRPr="00BE756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0A"/>
    <w:rsid w:val="004560D2"/>
    <w:rsid w:val="00664FBD"/>
    <w:rsid w:val="00696A50"/>
    <w:rsid w:val="00817C38"/>
    <w:rsid w:val="00973FCF"/>
    <w:rsid w:val="00A06107"/>
    <w:rsid w:val="00A730C7"/>
    <w:rsid w:val="00D7287B"/>
    <w:rsid w:val="00E5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6014C70AE8A422FA90E1A53702426E1">
    <w:name w:val="E6014C70AE8A422FA90E1A53702426E1"/>
  </w:style>
  <w:style w:type="paragraph" w:customStyle="1" w:styleId="E92E1D4FF75C484BB70F7451951D7933">
    <w:name w:val="E92E1D4FF75C484BB70F7451951D7933"/>
  </w:style>
  <w:style w:type="paragraph" w:customStyle="1" w:styleId="32EF70B7B0DF45A4830501E1720FAAF6">
    <w:name w:val="32EF70B7B0DF45A4830501E1720FAAF6"/>
  </w:style>
  <w:style w:type="paragraph" w:customStyle="1" w:styleId="5E6C7F7C426E4EC090D1C2F1813F21B5">
    <w:name w:val="5E6C7F7C426E4EC090D1C2F1813F21B5"/>
  </w:style>
  <w:style w:type="paragraph" w:customStyle="1" w:styleId="DD4987CA5BEF41D7891A834705EF96D4">
    <w:name w:val="DD4987CA5BEF41D7891A834705EF96D4"/>
  </w:style>
  <w:style w:type="paragraph" w:customStyle="1" w:styleId="22CD6477D43D4B4FBDB904A628959501">
    <w:name w:val="22CD6477D43D4B4FBDB904A628959501"/>
  </w:style>
  <w:style w:type="paragraph" w:customStyle="1" w:styleId="B8B2E558A1FD414E9A957D14765A3CC3">
    <w:name w:val="B8B2E558A1FD414E9A957D14765A3CC3"/>
  </w:style>
  <w:style w:type="paragraph" w:customStyle="1" w:styleId="2554E1F0C58E4BCC90F33C082AC0DB3C">
    <w:name w:val="2554E1F0C58E4BCC90F33C082AC0DB3C"/>
  </w:style>
  <w:style w:type="paragraph" w:customStyle="1" w:styleId="7EBF3E6CAED840C19B55D1C5F989F269">
    <w:name w:val="7EBF3E6CAED840C19B55D1C5F989F269"/>
  </w:style>
  <w:style w:type="paragraph" w:customStyle="1" w:styleId="5FF6DD1383484DE48CC0DC137662BEA6">
    <w:name w:val="5FF6DD1383484DE48CC0DC137662BEA6"/>
  </w:style>
  <w:style w:type="paragraph" w:customStyle="1" w:styleId="31E76DDBE9C64871986C1F3E3D942490">
    <w:name w:val="31E76DDBE9C64871986C1F3E3D9424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branding">
  <a:themeElements>
    <a:clrScheme name="NTG brand colours">
      <a:dk1>
        <a:srgbClr val="1F1F5F"/>
      </a:dk1>
      <a:lt1>
        <a:sysClr val="window" lastClr="FFFFFF"/>
      </a:lt1>
      <a:dk2>
        <a:srgbClr val="CB6015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&lt;Date Month Year&gt;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97A64D7782646954EE3F352314C0C" ma:contentTypeVersion="12" ma:contentTypeDescription="Create a new document." ma:contentTypeScope="" ma:versionID="518ab576fe3af482a6a564e978685d03">
  <xsd:schema xmlns:xsd="http://www.w3.org/2001/XMLSchema" xmlns:xs="http://www.w3.org/2001/XMLSchema" xmlns:p="http://schemas.microsoft.com/office/2006/metadata/properties" xmlns:ns2="8605b00a-587a-4faf-ad27-5ba8e786c4f8" xmlns:ns3="1462e164-3b4c-4882-818a-ed8548bfdc12" targetNamespace="http://schemas.microsoft.com/office/2006/metadata/properties" ma:root="true" ma:fieldsID="fe60ef287fe8ba0a5760ab461e4bec24" ns2:_="" ns3:_="">
    <xsd:import namespace="8605b00a-587a-4faf-ad27-5ba8e786c4f8"/>
    <xsd:import namespace="1462e164-3b4c-4882-818a-ed8548bfdc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5b00a-587a-4faf-ad27-5ba8e786c4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2e164-3b4c-4882-818a-ed8548bfdc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7FC443-22FE-486B-B484-7783E45DFE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8BC7B4-0C37-415D-8CFF-DFF58DB59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FFB230-07D4-4AC8-BDE2-EBC801662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5b00a-587a-4faf-ad27-5ba8e786c4f8"/>
    <ds:schemaRef ds:uri="1462e164-3b4c-4882-818a-ed8548bfdc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3DD446B-45C6-462E-8824-05580120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832</Words>
  <Characters>4747</Characters>
  <Application>Microsoft Office Word</Application>
  <DocSecurity>8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Applying for a Banned Drinker Order</vt:lpstr>
    </vt:vector>
  </TitlesOfParts>
  <Company>&lt;NAME&gt;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Applying for a Banned Drinker Order</dc:title>
  <dc:creator>Northern Territory Government</dc:creator>
  <dc:description>61:F2021/724</dc:description>
  <cp:lastModifiedBy>Andrea Ruske</cp:lastModifiedBy>
  <cp:revision>9</cp:revision>
  <cp:lastPrinted>2021-06-09T23:44:00Z</cp:lastPrinted>
  <dcterms:created xsi:type="dcterms:W3CDTF">2021-06-09T23:37:00Z</dcterms:created>
  <dcterms:modified xsi:type="dcterms:W3CDTF">2021-06-10T01:47:00Z</dcterms:modified>
  <cp:category>Policy</cp:category>
  <cp:contentStatus>2.0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0x0101008E497A64D7782646954EE3F352314C0C</vt:lpwstr>
  </property>
</Properties>
</file>