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ermStart w:id="1799781944" w:edGrp="everyone" w:displacedByCustomXml="next"/>
    <w:permEnd w:id="1799781944" w:displacedByCustomXml="next"/>
    <w:bookmarkStart w:id="0" w:name="_GoBack" w:displacedByCustomXml="next"/>
    <w:bookmarkEnd w:id="0" w:displacedByCustomXml="next"/>
    <w:sdt>
      <w:sdtPr>
        <w:rPr>
          <w:rStyle w:val="TitleChar"/>
        </w:rPr>
        <w:alias w:val="Title"/>
        <w:tag w:val="Title"/>
        <w:id w:val="-509987125"/>
        <w:lock w:val="sdtContentLocked"/>
        <w:placeholder>
          <w:docPart w:val="63F464F3FED24F97A9724928892D45D8"/>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70D221E" w14:textId="42894700" w:rsidR="00886C9D" w:rsidRPr="00886C9D" w:rsidRDefault="006C2A9B" w:rsidP="00886C9D">
          <w:pPr>
            <w:pStyle w:val="Title"/>
          </w:pPr>
          <w:r>
            <w:rPr>
              <w:rStyle w:val="TitleChar"/>
            </w:rPr>
            <w:t>Reunification Policy</w:t>
          </w:r>
        </w:p>
      </w:sdtContent>
    </w:sdt>
    <w:sdt>
      <w:sdtPr>
        <w:alias w:val="Category"/>
        <w:tag w:val=""/>
        <w:id w:val="-993332496"/>
        <w:lock w:val="sdtContentLocked"/>
        <w:placeholder>
          <w:docPart w:val="6C4CC7A9745B408CB20B524D4C85E8D5"/>
        </w:placeholder>
        <w:dataBinding w:prefixMappings="xmlns:ns0='http://purl.org/dc/elements/1.1/' xmlns:ns1='http://schemas.openxmlformats.org/package/2006/metadata/core-properties' " w:xpath="/ns1:coreProperties[1]/ns1:category[1]" w:storeItemID="{6C3C8BC8-F283-45AE-878A-BAB7291924A1}"/>
        <w:text/>
      </w:sdtPr>
      <w:sdtEndPr/>
      <w:sdtContent>
        <w:p w14:paraId="5DE2A5A0" w14:textId="5D8B1BF6" w:rsidR="00DD64C2" w:rsidRDefault="00B64914" w:rsidP="001852AF">
          <w:pPr>
            <w:pStyle w:val="Subtitle0"/>
          </w:pPr>
          <w:r>
            <w:t>Policy</w:t>
          </w:r>
        </w:p>
      </w:sdtContent>
    </w:sdt>
    <w:p w14:paraId="5AF8C4F6" w14:textId="77777777" w:rsidR="00964B22" w:rsidRDefault="00964B22" w:rsidP="00DD64C2">
      <w:pPr>
        <w:tabs>
          <w:tab w:val="center" w:pos="4819"/>
        </w:tabs>
      </w:pPr>
    </w:p>
    <w:p w14:paraId="1FA08EAB" w14:textId="77777777" w:rsidR="007761D8" w:rsidRPr="00DD64C2" w:rsidRDefault="007761D8" w:rsidP="00885590">
      <w:pPr>
        <w:sectPr w:rsidR="007761D8" w:rsidRPr="00DD64C2" w:rsidSect="00702D61">
          <w:headerReference w:type="default" r:id="rId12"/>
          <w:headerReference w:type="first" r:id="rId13"/>
          <w:footerReference w:type="first" r:id="rId14"/>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391"/>
        <w:gridCol w:w="6149"/>
        <w:gridCol w:w="1808"/>
      </w:tblGrid>
      <w:tr w:rsidR="004F67B5" w14:paraId="6D81EFDD" w14:textId="77777777" w:rsidTr="004F67B5">
        <w:trPr>
          <w:trHeight w:val="431"/>
        </w:trPr>
        <w:tc>
          <w:tcPr>
            <w:cnfStyle w:val="001000000000" w:firstRow="0" w:lastRow="0" w:firstColumn="1" w:lastColumn="0" w:oddVBand="0" w:evenVBand="0" w:oddHBand="0" w:evenHBand="0" w:firstRowFirstColumn="0" w:firstRowLastColumn="0" w:lastRowFirstColumn="0" w:lastRowLastColumn="0"/>
            <w:tcW w:w="2391" w:type="dxa"/>
            <w:shd w:val="clear" w:color="auto" w:fill="1F1F5F" w:themeFill="text1"/>
          </w:tcPr>
          <w:p w14:paraId="6D8E0BC3" w14:textId="77777777" w:rsidR="004F67B5" w:rsidRPr="0054507C" w:rsidRDefault="004F67B5" w:rsidP="006145BB">
            <w:pPr>
              <w:rPr>
                <w:b/>
              </w:rPr>
            </w:pPr>
            <w:r w:rsidRPr="0054507C">
              <w:rPr>
                <w:b/>
              </w:rPr>
              <w:lastRenderedPageBreak/>
              <w:t>Document title</w:t>
            </w:r>
          </w:p>
        </w:tc>
        <w:tc>
          <w:tcPr>
            <w:tcW w:w="6149" w:type="dxa"/>
          </w:tcPr>
          <w:p w14:paraId="7D662947" w14:textId="40BB3E6D" w:rsidR="004F67B5" w:rsidRPr="006145BB" w:rsidRDefault="00530666" w:rsidP="009C77ED">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lock w:val="sdtLocked"/>
                <w:placeholder>
                  <w:docPart w:val="732E2462924D4E9DAC04564C50310DA9"/>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6C2A9B">
                  <w:t>Reunification Policy</w:t>
                </w:r>
              </w:sdtContent>
            </w:sdt>
            <w:r w:rsidR="004F67B5">
              <w:t xml:space="preserve"> </w:t>
            </w:r>
          </w:p>
        </w:tc>
        <w:tc>
          <w:tcPr>
            <w:tcW w:w="1808" w:type="dxa"/>
          </w:tcPr>
          <w:p w14:paraId="534A894B" w14:textId="670B4CEC" w:rsidR="004F67B5" w:rsidRPr="00C929FF" w:rsidRDefault="004F67B5" w:rsidP="004F67B5">
            <w:pPr>
              <w:cnfStyle w:val="000000000000" w:firstRow="0" w:lastRow="0" w:firstColumn="0" w:lastColumn="0" w:oddVBand="0" w:evenVBand="0" w:oddHBand="0" w:evenHBand="0" w:firstRowFirstColumn="0" w:firstRowLastColumn="0" w:lastRowFirstColumn="0" w:lastRowLastColumn="0"/>
            </w:pPr>
            <w:r w:rsidRPr="00C929FF">
              <w:t xml:space="preserve">Version </w:t>
            </w:r>
            <w:sdt>
              <w:sdtPr>
                <w:alias w:val="Status"/>
                <w:tag w:val=""/>
                <w:id w:val="1927527413"/>
                <w:lock w:val="sdtContentLocked"/>
                <w:placeholder>
                  <w:docPart w:val="6CC2D852EE0141BB8A2C40EBE4EE2F31"/>
                </w:placeholder>
                <w:dataBinding w:prefixMappings="xmlns:ns0='http://purl.org/dc/elements/1.1/' xmlns:ns1='http://schemas.openxmlformats.org/package/2006/metadata/core-properties' " w:xpath="/ns1:coreProperties[1]/ns1:contentStatus[1]" w:storeItemID="{6C3C8BC8-F283-45AE-878A-BAB7291924A1}"/>
                <w:text/>
              </w:sdtPr>
              <w:sdtEndPr/>
              <w:sdtContent>
                <w:r w:rsidR="00AF0486">
                  <w:t>2.0</w:t>
                </w:r>
              </w:sdtContent>
            </w:sdt>
          </w:p>
        </w:tc>
      </w:tr>
      <w:tr w:rsidR="003223FE" w14:paraId="42822D4D" w14:textId="77777777" w:rsidTr="004F67B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391" w:type="dxa"/>
            <w:shd w:val="clear" w:color="auto" w:fill="1F1F5F" w:themeFill="text1"/>
          </w:tcPr>
          <w:p w14:paraId="2CDBE786" w14:textId="77777777" w:rsidR="003223FE" w:rsidRPr="0054507C" w:rsidRDefault="003223FE" w:rsidP="006145BB">
            <w:pPr>
              <w:rPr>
                <w:b/>
              </w:rPr>
            </w:pPr>
            <w:r w:rsidRPr="0054507C">
              <w:rPr>
                <w:b/>
              </w:rPr>
              <w:t>Contact details</w:t>
            </w:r>
          </w:p>
        </w:tc>
        <w:tc>
          <w:tcPr>
            <w:tcW w:w="7957" w:type="dxa"/>
            <w:gridSpan w:val="2"/>
          </w:tcPr>
          <w:p w14:paraId="0B4DCB70" w14:textId="77777777" w:rsidR="003223FE" w:rsidRPr="006145BB" w:rsidRDefault="00CA7722" w:rsidP="009C77ED">
            <w:pPr>
              <w:cnfStyle w:val="000000010000" w:firstRow="0" w:lastRow="0" w:firstColumn="0" w:lastColumn="0" w:oddVBand="0" w:evenVBand="0" w:oddHBand="0" w:evenHBand="1" w:firstRowFirstColumn="0" w:firstRowLastColumn="0" w:lastRowFirstColumn="0" w:lastRowLastColumn="0"/>
            </w:pPr>
            <w:r>
              <w:t xml:space="preserve">Department of </w:t>
            </w:r>
            <w:r w:rsidR="00DF23A6">
              <w:t>Territory Families</w:t>
            </w:r>
            <w:r w:rsidR="009C77ED">
              <w:t>, Housing and Communities</w:t>
            </w:r>
            <w:r w:rsidR="009C77ED">
              <w:br/>
            </w:r>
            <w:r w:rsidR="00DF23A6">
              <w:t xml:space="preserve">Operational Policy </w:t>
            </w:r>
            <w:hyperlink r:id="rId15" w:history="1">
              <w:r w:rsidR="009C77ED" w:rsidRPr="009C77ED">
                <w:rPr>
                  <w:rStyle w:val="Hyperlink"/>
                  <w:i/>
                </w:rPr>
                <w:t>tfhc.policy@nt.gov.au</w:t>
              </w:r>
            </w:hyperlink>
          </w:p>
        </w:tc>
      </w:tr>
      <w:tr w:rsidR="003223FE" w14:paraId="3A693DE9" w14:textId="77777777" w:rsidTr="004F67B5">
        <w:trPr>
          <w:trHeight w:val="431"/>
        </w:trPr>
        <w:tc>
          <w:tcPr>
            <w:cnfStyle w:val="001000000000" w:firstRow="0" w:lastRow="0" w:firstColumn="1" w:lastColumn="0" w:oddVBand="0" w:evenVBand="0" w:oddHBand="0" w:evenHBand="0" w:firstRowFirstColumn="0" w:firstRowLastColumn="0" w:lastRowFirstColumn="0" w:lastRowLastColumn="0"/>
            <w:tcW w:w="2391" w:type="dxa"/>
            <w:shd w:val="clear" w:color="auto" w:fill="1F1F5F" w:themeFill="text1"/>
          </w:tcPr>
          <w:p w14:paraId="1710C3DC" w14:textId="77777777" w:rsidR="003223FE" w:rsidRPr="0054507C" w:rsidRDefault="003223FE" w:rsidP="006145BB">
            <w:pPr>
              <w:rPr>
                <w:b/>
              </w:rPr>
            </w:pPr>
            <w:r w:rsidRPr="0054507C">
              <w:rPr>
                <w:b/>
              </w:rPr>
              <w:t>Approved by</w:t>
            </w:r>
          </w:p>
        </w:tc>
        <w:tc>
          <w:tcPr>
            <w:tcW w:w="7957" w:type="dxa"/>
            <w:gridSpan w:val="2"/>
          </w:tcPr>
          <w:p w14:paraId="79367D13" w14:textId="18E5B2F2" w:rsidR="003223FE" w:rsidRPr="006145BB" w:rsidRDefault="008F7D58" w:rsidP="00A7177E">
            <w:pPr>
              <w:cnfStyle w:val="000000000000" w:firstRow="0" w:lastRow="0" w:firstColumn="0" w:lastColumn="0" w:oddVBand="0" w:evenVBand="0" w:oddHBand="0" w:evenHBand="0" w:firstRowFirstColumn="0" w:firstRowLastColumn="0" w:lastRowFirstColumn="0" w:lastRowLastColumn="0"/>
            </w:pPr>
            <w:r>
              <w:t>Director, Operational Support</w:t>
            </w:r>
          </w:p>
        </w:tc>
      </w:tr>
      <w:tr w:rsidR="003223FE" w14:paraId="2BB67CD1" w14:textId="77777777" w:rsidTr="004F67B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391" w:type="dxa"/>
            <w:shd w:val="clear" w:color="auto" w:fill="1F1F5F" w:themeFill="text1"/>
          </w:tcPr>
          <w:p w14:paraId="7278DECB" w14:textId="77777777" w:rsidR="003223FE" w:rsidRPr="0054507C" w:rsidRDefault="003223FE" w:rsidP="006145BB">
            <w:pPr>
              <w:rPr>
                <w:b/>
              </w:rPr>
            </w:pPr>
            <w:r w:rsidRPr="0054507C">
              <w:rPr>
                <w:b/>
              </w:rPr>
              <w:t>Date approved</w:t>
            </w:r>
          </w:p>
        </w:tc>
        <w:tc>
          <w:tcPr>
            <w:tcW w:w="7957" w:type="dxa"/>
            <w:gridSpan w:val="2"/>
          </w:tcPr>
          <w:p w14:paraId="22081912" w14:textId="6393E6CF" w:rsidR="003223FE" w:rsidRPr="006145BB" w:rsidRDefault="00530666" w:rsidP="00097578">
            <w:pPr>
              <w:cnfStyle w:val="000000010000" w:firstRow="0" w:lastRow="0" w:firstColumn="0" w:lastColumn="0" w:oddVBand="0" w:evenVBand="0" w:oddHBand="0" w:evenHBand="1" w:firstRowFirstColumn="0" w:firstRowLastColumn="0" w:lastRowFirstColumn="0" w:lastRowLastColumn="0"/>
            </w:pPr>
            <w:sdt>
              <w:sdtPr>
                <w:id w:val="-1354877537"/>
                <w:placeholder>
                  <w:docPart w:val="EF9D9C2E558F48C69D5D281B5CD66BBC"/>
                </w:placeholder>
                <w:date w:fullDate="2021-05-19T00:00:00Z">
                  <w:dateFormat w:val="d/MM/yyyy"/>
                  <w:lid w:val="en-AU"/>
                  <w:storeMappedDataAs w:val="dateTime"/>
                  <w:calendar w:val="gregorian"/>
                </w:date>
              </w:sdtPr>
              <w:sdtEndPr/>
              <w:sdtContent>
                <w:r w:rsidR="00097578">
                  <w:t>19/05/2021</w:t>
                </w:r>
              </w:sdtContent>
            </w:sdt>
          </w:p>
        </w:tc>
      </w:tr>
      <w:tr w:rsidR="003223FE" w14:paraId="244C478C" w14:textId="77777777" w:rsidTr="004F67B5">
        <w:trPr>
          <w:trHeight w:val="431"/>
        </w:trPr>
        <w:tc>
          <w:tcPr>
            <w:cnfStyle w:val="001000000000" w:firstRow="0" w:lastRow="0" w:firstColumn="1" w:lastColumn="0" w:oddVBand="0" w:evenVBand="0" w:oddHBand="0" w:evenHBand="0" w:firstRowFirstColumn="0" w:firstRowLastColumn="0" w:lastRowFirstColumn="0" w:lastRowLastColumn="0"/>
            <w:tcW w:w="2391" w:type="dxa"/>
            <w:shd w:val="clear" w:color="auto" w:fill="1F1F5F" w:themeFill="text1"/>
          </w:tcPr>
          <w:p w14:paraId="12DF1706" w14:textId="77777777" w:rsidR="003223FE" w:rsidRPr="0054507C" w:rsidRDefault="003223FE" w:rsidP="006145BB">
            <w:pPr>
              <w:rPr>
                <w:b/>
              </w:rPr>
            </w:pPr>
            <w:r w:rsidRPr="0054507C">
              <w:rPr>
                <w:b/>
              </w:rPr>
              <w:t>Document review</w:t>
            </w:r>
          </w:p>
        </w:tc>
        <w:tc>
          <w:tcPr>
            <w:tcW w:w="7957" w:type="dxa"/>
            <w:gridSpan w:val="2"/>
          </w:tcPr>
          <w:p w14:paraId="13830465" w14:textId="77777777" w:rsidR="003223FE" w:rsidRPr="006145BB" w:rsidRDefault="009C77ED" w:rsidP="006145BB">
            <w:pPr>
              <w:cnfStyle w:val="000000000000" w:firstRow="0" w:lastRow="0" w:firstColumn="0" w:lastColumn="0" w:oddVBand="0" w:evenVBand="0" w:oddHBand="0" w:evenHBand="0" w:firstRowFirstColumn="0" w:firstRowLastColumn="0" w:lastRowFirstColumn="0" w:lastRowLastColumn="0"/>
            </w:pPr>
            <w:r>
              <w:t>24 months from date of approval</w:t>
            </w:r>
          </w:p>
        </w:tc>
      </w:tr>
      <w:tr w:rsidR="001E1982" w14:paraId="579E4F58" w14:textId="77777777" w:rsidTr="004F67B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391" w:type="dxa"/>
            <w:shd w:val="clear" w:color="auto" w:fill="1F1F5F" w:themeFill="text1"/>
          </w:tcPr>
          <w:p w14:paraId="1D6189D2" w14:textId="77777777" w:rsidR="001E1982" w:rsidRPr="0054507C" w:rsidRDefault="001E1982" w:rsidP="006145BB">
            <w:pPr>
              <w:rPr>
                <w:b/>
              </w:rPr>
            </w:pPr>
            <w:r w:rsidRPr="0054507C">
              <w:rPr>
                <w:b/>
              </w:rPr>
              <w:t>TRM number</w:t>
            </w:r>
          </w:p>
        </w:tc>
        <w:tc>
          <w:tcPr>
            <w:tcW w:w="7957" w:type="dxa"/>
            <w:gridSpan w:val="2"/>
          </w:tcPr>
          <w:sdt>
            <w:sdtPr>
              <w:alias w:val="Comments"/>
              <w:tag w:val=""/>
              <w:id w:val="1959994419"/>
              <w:lock w:val="sdtContentLocked"/>
              <w:placeholder>
                <w:docPart w:val="1435C0F8E79141189A11019292B00748"/>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1F10D76" w14:textId="2D97C29A" w:rsidR="001E1982" w:rsidRPr="006145BB" w:rsidRDefault="00B64914" w:rsidP="009C77ED">
                <w:pPr>
                  <w:cnfStyle w:val="000000010000" w:firstRow="0" w:lastRow="0" w:firstColumn="0" w:lastColumn="0" w:oddVBand="0" w:evenVBand="0" w:oddHBand="0" w:evenHBand="1" w:firstRowFirstColumn="0" w:firstRowLastColumn="0" w:lastRowFirstColumn="0" w:lastRowLastColumn="0"/>
                </w:pPr>
                <w:r>
                  <w:t>61:F2020/952</w:t>
                </w:r>
              </w:p>
            </w:sdtContent>
          </w:sdt>
        </w:tc>
      </w:tr>
    </w:tbl>
    <w:p w14:paraId="6F56B6E3" w14:textId="77777777" w:rsidR="003223FE" w:rsidRDefault="003223FE" w:rsidP="00702D61"/>
    <w:tbl>
      <w:tblPr>
        <w:tblStyle w:val="NTGtable1"/>
        <w:tblW w:w="10343" w:type="dxa"/>
        <w:tblLayout w:type="fixed"/>
        <w:tblLook w:val="0120" w:firstRow="1" w:lastRow="0" w:firstColumn="0" w:lastColumn="1" w:noHBand="0" w:noVBand="0"/>
      </w:tblPr>
      <w:tblGrid>
        <w:gridCol w:w="1129"/>
        <w:gridCol w:w="2268"/>
        <w:gridCol w:w="2552"/>
        <w:gridCol w:w="4394"/>
      </w:tblGrid>
      <w:tr w:rsidR="003223FE" w:rsidRPr="00E87DE1" w14:paraId="2106D921"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6CB30D16" w14:textId="77777777" w:rsidR="003223FE" w:rsidRPr="00E87DE1" w:rsidRDefault="003223FE" w:rsidP="007B59D3">
            <w:r w:rsidRPr="00E87DE1">
              <w:rPr>
                <w:w w:val="105"/>
              </w:rPr>
              <w:t>Version</w:t>
            </w:r>
          </w:p>
        </w:tc>
        <w:tc>
          <w:tcPr>
            <w:tcW w:w="2268" w:type="dxa"/>
          </w:tcPr>
          <w:p w14:paraId="2C09F11E" w14:textId="77777777" w:rsidR="003223FE" w:rsidRPr="00E87DE1" w:rsidRDefault="00B0012A" w:rsidP="007B59D3">
            <w:r>
              <w:t>Active from</w:t>
            </w:r>
          </w:p>
        </w:tc>
        <w:tc>
          <w:tcPr>
            <w:tcW w:w="2552" w:type="dxa"/>
          </w:tcPr>
          <w:p w14:paraId="1473C393" w14:textId="77777777" w:rsidR="003223FE" w:rsidRPr="00E87DE1" w:rsidRDefault="003223FE" w:rsidP="007B59D3">
            <w:r w:rsidRPr="00E87DE1">
              <w:rPr>
                <w:w w:val="105"/>
              </w:rPr>
              <w:t>Author</w:t>
            </w:r>
          </w:p>
        </w:tc>
        <w:tc>
          <w:tcPr>
            <w:tcW w:w="4394" w:type="dxa"/>
          </w:tcPr>
          <w:p w14:paraId="3822904E" w14:textId="77777777" w:rsidR="003223FE" w:rsidRPr="00E87DE1" w:rsidRDefault="003223FE" w:rsidP="007B59D3">
            <w:r w:rsidRPr="00E87DE1">
              <w:t>Changes made</w:t>
            </w:r>
          </w:p>
        </w:tc>
      </w:tr>
      <w:tr w:rsidR="003223FE" w:rsidRPr="00E87DE1" w14:paraId="3AF113B7" w14:textId="77777777" w:rsidTr="00A71E1C">
        <w:trPr>
          <w:trHeight w:val="431"/>
        </w:trPr>
        <w:tc>
          <w:tcPr>
            <w:tcW w:w="1129" w:type="dxa"/>
          </w:tcPr>
          <w:p w14:paraId="1EC483D5" w14:textId="77777777" w:rsidR="003223FE" w:rsidRPr="006145BB" w:rsidRDefault="00ED660D" w:rsidP="006145BB">
            <w:r>
              <w:t>1.0</w:t>
            </w:r>
          </w:p>
        </w:tc>
        <w:tc>
          <w:tcPr>
            <w:tcW w:w="2268" w:type="dxa"/>
          </w:tcPr>
          <w:sdt>
            <w:sdtPr>
              <w:id w:val="-1159302115"/>
              <w:placeholder>
                <w:docPart w:val="8BD76083CF2D46E698EA62AB452E85B6"/>
              </w:placeholder>
              <w:date w:fullDate="2015-03-16T00:00:00Z">
                <w:dateFormat w:val="d/MM/yyyy"/>
                <w:lid w:val="en-AU"/>
                <w:storeMappedDataAs w:val="dateTime"/>
                <w:calendar w:val="gregorian"/>
              </w:date>
            </w:sdtPr>
            <w:sdtEndPr/>
            <w:sdtContent>
              <w:p w14:paraId="740248BC" w14:textId="77777777" w:rsidR="003223FE" w:rsidRPr="006145BB" w:rsidRDefault="00EB439C" w:rsidP="006145BB">
                <w:r>
                  <w:t>16/03/2015</w:t>
                </w:r>
              </w:p>
            </w:sdtContent>
          </w:sdt>
        </w:tc>
        <w:tc>
          <w:tcPr>
            <w:tcW w:w="2552" w:type="dxa"/>
          </w:tcPr>
          <w:p w14:paraId="16AD43A5" w14:textId="77777777" w:rsidR="003223FE" w:rsidRPr="006145BB" w:rsidRDefault="00B0012A" w:rsidP="006145BB">
            <w:r>
              <w:t>Operational Policy</w:t>
            </w:r>
          </w:p>
        </w:tc>
        <w:tc>
          <w:tcPr>
            <w:tcW w:w="4394" w:type="dxa"/>
          </w:tcPr>
          <w:p w14:paraId="1008C16C" w14:textId="0FD7F250" w:rsidR="003223FE" w:rsidRPr="006145BB" w:rsidRDefault="00EB439C" w:rsidP="006145BB">
            <w:r>
              <w:t>Describes how reunification can be successfully planned and executed.</w:t>
            </w:r>
          </w:p>
        </w:tc>
      </w:tr>
      <w:tr w:rsidR="00D93523" w:rsidRPr="00E87DE1" w14:paraId="709E2084"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nil"/>
            </w:tcBorders>
          </w:tcPr>
          <w:p w14:paraId="4D8E3842" w14:textId="77777777" w:rsidR="00D93523" w:rsidRDefault="00D93523" w:rsidP="006145BB">
            <w:r>
              <w:t>1.01</w:t>
            </w:r>
          </w:p>
        </w:tc>
        <w:tc>
          <w:tcPr>
            <w:tcW w:w="2268" w:type="dxa"/>
            <w:tcBorders>
              <w:bottom w:val="nil"/>
            </w:tcBorders>
          </w:tcPr>
          <w:p w14:paraId="64112194" w14:textId="77777777" w:rsidR="00D93523" w:rsidRDefault="00D93523" w:rsidP="006145BB">
            <w:r>
              <w:t>21/07/2017</w:t>
            </w:r>
          </w:p>
        </w:tc>
        <w:tc>
          <w:tcPr>
            <w:tcW w:w="2552" w:type="dxa"/>
            <w:tcBorders>
              <w:bottom w:val="nil"/>
            </w:tcBorders>
          </w:tcPr>
          <w:p w14:paraId="0042104C" w14:textId="77777777" w:rsidR="00D93523" w:rsidRDefault="00D93523" w:rsidP="006145BB">
            <w:r>
              <w:t>Operational Policy</w:t>
            </w:r>
          </w:p>
        </w:tc>
        <w:tc>
          <w:tcPr>
            <w:tcW w:w="4394" w:type="dxa"/>
            <w:tcBorders>
              <w:bottom w:val="nil"/>
            </w:tcBorders>
          </w:tcPr>
          <w:p w14:paraId="0177EBCF" w14:textId="500B563C" w:rsidR="00D93523" w:rsidRDefault="00D93523" w:rsidP="006145BB">
            <w:r>
              <w:t xml:space="preserve">Minor </w:t>
            </w:r>
            <w:r w:rsidR="00851587">
              <w:t xml:space="preserve">administrative </w:t>
            </w:r>
            <w:r>
              <w:t>updates</w:t>
            </w:r>
            <w:r w:rsidR="00AE2FA0">
              <w:t>.</w:t>
            </w:r>
          </w:p>
        </w:tc>
      </w:tr>
      <w:tr w:rsidR="00AE2FA0" w:rsidRPr="00E87DE1" w14:paraId="5D3002C9" w14:textId="77777777" w:rsidTr="00A71E1C">
        <w:trPr>
          <w:trHeight w:val="431"/>
        </w:trPr>
        <w:tc>
          <w:tcPr>
            <w:tcW w:w="1129" w:type="dxa"/>
            <w:tcBorders>
              <w:bottom w:val="nil"/>
            </w:tcBorders>
          </w:tcPr>
          <w:p w14:paraId="642C51EF" w14:textId="022CD149" w:rsidR="00AE2FA0" w:rsidRDefault="00AE2FA0" w:rsidP="006145BB">
            <w:r>
              <w:t>1.02</w:t>
            </w:r>
          </w:p>
        </w:tc>
        <w:tc>
          <w:tcPr>
            <w:tcW w:w="2268" w:type="dxa"/>
            <w:tcBorders>
              <w:bottom w:val="nil"/>
            </w:tcBorders>
          </w:tcPr>
          <w:p w14:paraId="135029B9" w14:textId="0EB1E65E" w:rsidR="00AE2FA0" w:rsidRDefault="00AE2FA0" w:rsidP="006145BB">
            <w:r>
              <w:t>2/03/2017</w:t>
            </w:r>
          </w:p>
        </w:tc>
        <w:tc>
          <w:tcPr>
            <w:tcW w:w="2552" w:type="dxa"/>
            <w:tcBorders>
              <w:bottom w:val="nil"/>
            </w:tcBorders>
          </w:tcPr>
          <w:p w14:paraId="055D6744" w14:textId="0FEDC491" w:rsidR="00AE2FA0" w:rsidRDefault="00AE2FA0" w:rsidP="006145BB">
            <w:r>
              <w:t>Operational Policy</w:t>
            </w:r>
          </w:p>
        </w:tc>
        <w:tc>
          <w:tcPr>
            <w:tcW w:w="4394" w:type="dxa"/>
            <w:tcBorders>
              <w:bottom w:val="nil"/>
            </w:tcBorders>
          </w:tcPr>
          <w:p w14:paraId="6B4F52FF" w14:textId="3DDCE777" w:rsidR="00AE2FA0" w:rsidRDefault="00AE2FA0" w:rsidP="00851587">
            <w:r>
              <w:t xml:space="preserve">Revised and updated to align with legislative amendments and </w:t>
            </w:r>
            <w:r w:rsidR="00851587">
              <w:t>S</w:t>
            </w:r>
            <w:r>
              <w:t xml:space="preserve">igns of </w:t>
            </w:r>
            <w:r w:rsidR="00851587">
              <w:t>S</w:t>
            </w:r>
            <w:r>
              <w:t>afety practice approach.</w:t>
            </w:r>
          </w:p>
        </w:tc>
      </w:tr>
      <w:tr w:rsidR="00D93523" w:rsidRPr="00E87DE1" w14:paraId="4B237E00"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nil"/>
            </w:tcBorders>
          </w:tcPr>
          <w:p w14:paraId="7D5258A1" w14:textId="16993979" w:rsidR="00D93523" w:rsidRDefault="00AE2FA0" w:rsidP="006145BB">
            <w:r>
              <w:t>1.04</w:t>
            </w:r>
          </w:p>
        </w:tc>
        <w:tc>
          <w:tcPr>
            <w:tcW w:w="2268" w:type="dxa"/>
            <w:tcBorders>
              <w:bottom w:val="nil"/>
            </w:tcBorders>
          </w:tcPr>
          <w:p w14:paraId="5B1F14A5" w14:textId="23BF0992" w:rsidR="00D93523" w:rsidRDefault="00AE2FA0" w:rsidP="006145BB">
            <w:r>
              <w:t>11/09</w:t>
            </w:r>
            <w:r w:rsidR="00D93523">
              <w:t>/2020</w:t>
            </w:r>
          </w:p>
        </w:tc>
        <w:tc>
          <w:tcPr>
            <w:tcW w:w="2552" w:type="dxa"/>
            <w:tcBorders>
              <w:bottom w:val="nil"/>
            </w:tcBorders>
          </w:tcPr>
          <w:p w14:paraId="5267D708" w14:textId="77777777" w:rsidR="00D93523" w:rsidRDefault="00D93523" w:rsidP="006145BB">
            <w:r>
              <w:t>Operational Policy</w:t>
            </w:r>
          </w:p>
        </w:tc>
        <w:tc>
          <w:tcPr>
            <w:tcW w:w="4394" w:type="dxa"/>
            <w:tcBorders>
              <w:bottom w:val="nil"/>
            </w:tcBorders>
          </w:tcPr>
          <w:p w14:paraId="74B1269E" w14:textId="75B5C5AD" w:rsidR="00D93523" w:rsidRDefault="005C4C09" w:rsidP="005C4C09">
            <w:r>
              <w:t>Revised to i</w:t>
            </w:r>
            <w:r w:rsidR="00AE2FA0">
              <w:t>nclude information about cultural consultation</w:t>
            </w:r>
            <w:r>
              <w:t>.</w:t>
            </w:r>
          </w:p>
        </w:tc>
      </w:tr>
      <w:tr w:rsidR="003223FE" w:rsidRPr="00AE2FA0" w14:paraId="2C0FAEF4" w14:textId="77777777" w:rsidTr="00AE2FA0">
        <w:trPr>
          <w:trHeight w:val="431"/>
        </w:trPr>
        <w:tc>
          <w:tcPr>
            <w:tcW w:w="1129" w:type="dxa"/>
          </w:tcPr>
          <w:p w14:paraId="2BA5908E" w14:textId="7130BE4C" w:rsidR="003223FE" w:rsidRPr="00AE2FA0" w:rsidRDefault="00AE2FA0" w:rsidP="006145BB">
            <w:r>
              <w:t>2.0</w:t>
            </w:r>
          </w:p>
        </w:tc>
        <w:tc>
          <w:tcPr>
            <w:tcW w:w="2268" w:type="dxa"/>
          </w:tcPr>
          <w:p w14:paraId="09A7672A" w14:textId="4359A508" w:rsidR="003223FE" w:rsidRPr="00AE2FA0" w:rsidRDefault="0034441E" w:rsidP="006145BB">
            <w:r>
              <w:t>19/05/2021</w:t>
            </w:r>
          </w:p>
        </w:tc>
        <w:tc>
          <w:tcPr>
            <w:tcW w:w="2552" w:type="dxa"/>
          </w:tcPr>
          <w:p w14:paraId="762D65FC" w14:textId="77777777" w:rsidR="003223FE" w:rsidRPr="00AE2FA0" w:rsidRDefault="00D93523" w:rsidP="006145BB">
            <w:r w:rsidRPr="00AE2FA0">
              <w:t>Operational Policy</w:t>
            </w:r>
          </w:p>
        </w:tc>
        <w:tc>
          <w:tcPr>
            <w:tcW w:w="4394" w:type="dxa"/>
          </w:tcPr>
          <w:p w14:paraId="46AE696F" w14:textId="5A32730D" w:rsidR="003223FE" w:rsidRPr="00AE2FA0" w:rsidRDefault="00A26183" w:rsidP="005C4C09">
            <w:r>
              <w:t xml:space="preserve">Added </w:t>
            </w:r>
            <w:r w:rsidR="00BF4512">
              <w:t xml:space="preserve">information regarding five core elements of SNAICC decision making and </w:t>
            </w:r>
            <w:r>
              <w:t xml:space="preserve">the requirement to </w:t>
            </w:r>
            <w:r w:rsidR="000B4663">
              <w:t xml:space="preserve">notify </w:t>
            </w:r>
            <w:r>
              <w:t xml:space="preserve">the Central Intake Team if concerns for the safety and wellbeing of a child </w:t>
            </w:r>
            <w:r w:rsidR="00BF4512">
              <w:t>are identified during reunification process</w:t>
            </w:r>
            <w:r w:rsidR="005C4C09">
              <w:t>.</w:t>
            </w:r>
          </w:p>
        </w:tc>
      </w:tr>
    </w:tbl>
    <w:p w14:paraId="70B78222" w14:textId="77777777" w:rsidR="003223FE" w:rsidRPr="00AE2FA0" w:rsidRDefault="003223FE" w:rsidP="00702D61"/>
    <w:tbl>
      <w:tblPr>
        <w:tblStyle w:val="NTGtable1"/>
        <w:tblW w:w="10343" w:type="dxa"/>
        <w:tblLayout w:type="fixed"/>
        <w:tblLook w:val="0120" w:firstRow="1" w:lastRow="0" w:firstColumn="0" w:lastColumn="1" w:noHBand="0" w:noVBand="0"/>
      </w:tblPr>
      <w:tblGrid>
        <w:gridCol w:w="1980"/>
        <w:gridCol w:w="8363"/>
      </w:tblGrid>
      <w:tr w:rsidR="003223FE" w:rsidRPr="00E87DE1" w14:paraId="50CC73C1"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4B0834BB" w14:textId="77777777" w:rsidR="003223FE" w:rsidRPr="00E87DE1" w:rsidRDefault="003223FE" w:rsidP="007B59D3">
            <w:r w:rsidRPr="00E87DE1">
              <w:rPr>
                <w:w w:val="105"/>
              </w:rPr>
              <w:t>Acronyms</w:t>
            </w:r>
          </w:p>
        </w:tc>
        <w:tc>
          <w:tcPr>
            <w:tcW w:w="8363" w:type="dxa"/>
          </w:tcPr>
          <w:p w14:paraId="14DBD6CF" w14:textId="77777777"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65592F" w:rsidRPr="00E87DE1" w14:paraId="12D97D13" w14:textId="77777777" w:rsidTr="00A71E1C">
        <w:trPr>
          <w:trHeight w:val="431"/>
        </w:trPr>
        <w:tc>
          <w:tcPr>
            <w:tcW w:w="1980" w:type="dxa"/>
          </w:tcPr>
          <w:p w14:paraId="4E818190" w14:textId="77777777" w:rsidR="0065592F" w:rsidRDefault="0065592F" w:rsidP="006145BB">
            <w:r>
              <w:t>CALD</w:t>
            </w:r>
          </w:p>
        </w:tc>
        <w:tc>
          <w:tcPr>
            <w:tcW w:w="8363" w:type="dxa"/>
          </w:tcPr>
          <w:p w14:paraId="595451F8" w14:textId="77777777" w:rsidR="0065592F" w:rsidRDefault="0065592F" w:rsidP="006145BB">
            <w:r>
              <w:t xml:space="preserve">Culturally and Linguistically Diverse </w:t>
            </w:r>
          </w:p>
        </w:tc>
      </w:tr>
      <w:tr w:rsidR="0065592F" w:rsidRPr="00E87DE1" w14:paraId="73EEE91D"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3C9FFD8C" w14:textId="77777777" w:rsidR="0065592F" w:rsidRDefault="0065592F" w:rsidP="006145BB">
            <w:r>
              <w:t>CEO</w:t>
            </w:r>
          </w:p>
        </w:tc>
        <w:tc>
          <w:tcPr>
            <w:tcW w:w="8363" w:type="dxa"/>
          </w:tcPr>
          <w:p w14:paraId="60CEADD0" w14:textId="77777777" w:rsidR="0065592F" w:rsidRDefault="0065592F" w:rsidP="006145BB">
            <w:r>
              <w:t>Chief Executive Officer</w:t>
            </w:r>
          </w:p>
        </w:tc>
      </w:tr>
      <w:tr w:rsidR="0065592F" w:rsidRPr="00E87DE1" w14:paraId="79959DC2" w14:textId="77777777" w:rsidTr="001770A1">
        <w:trPr>
          <w:trHeight w:val="431"/>
        </w:trPr>
        <w:tc>
          <w:tcPr>
            <w:tcW w:w="1980" w:type="dxa"/>
            <w:tcBorders>
              <w:bottom w:val="nil"/>
            </w:tcBorders>
          </w:tcPr>
          <w:p w14:paraId="2C520972" w14:textId="77777777" w:rsidR="0065592F" w:rsidRDefault="0065592F" w:rsidP="006145BB">
            <w:r>
              <w:t>Department</w:t>
            </w:r>
          </w:p>
        </w:tc>
        <w:tc>
          <w:tcPr>
            <w:tcW w:w="8363" w:type="dxa"/>
            <w:tcBorders>
              <w:bottom w:val="nil"/>
            </w:tcBorders>
          </w:tcPr>
          <w:p w14:paraId="62412E2F" w14:textId="77777777" w:rsidR="0065592F" w:rsidRDefault="0065592F" w:rsidP="006145BB">
            <w:r>
              <w:t>Department of Territory Families, Housing and Communities</w:t>
            </w:r>
          </w:p>
        </w:tc>
      </w:tr>
      <w:tr w:rsidR="0065592F" w:rsidRPr="00E87DE1" w14:paraId="55401F2B"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52EEC5A1" w14:textId="77777777" w:rsidR="0065592F" w:rsidRPr="006145BB" w:rsidRDefault="0065592F" w:rsidP="000110A7">
            <w:r>
              <w:t>SNAICC</w:t>
            </w:r>
          </w:p>
        </w:tc>
        <w:tc>
          <w:tcPr>
            <w:tcW w:w="8363" w:type="dxa"/>
          </w:tcPr>
          <w:p w14:paraId="2D208FF9" w14:textId="77777777" w:rsidR="0065592F" w:rsidRPr="006145BB" w:rsidRDefault="0065592F" w:rsidP="006145BB">
            <w:r>
              <w:t>Secretariat of National Aboriginal and Islander Child Care</w:t>
            </w:r>
          </w:p>
        </w:tc>
      </w:tr>
      <w:tr w:rsidR="0065592F" w:rsidRPr="00E87DE1" w14:paraId="1F690328" w14:textId="77777777" w:rsidTr="00A71E1C">
        <w:trPr>
          <w:trHeight w:val="431"/>
        </w:trPr>
        <w:tc>
          <w:tcPr>
            <w:tcW w:w="1980" w:type="dxa"/>
          </w:tcPr>
          <w:p w14:paraId="17F89B0D" w14:textId="2F5D9281" w:rsidR="0065592F" w:rsidRDefault="00971D8F" w:rsidP="000110A7">
            <w:r>
              <w:t>The Act</w:t>
            </w:r>
          </w:p>
        </w:tc>
        <w:tc>
          <w:tcPr>
            <w:tcW w:w="8363" w:type="dxa"/>
          </w:tcPr>
          <w:p w14:paraId="376100D0" w14:textId="15104F57" w:rsidR="0065592F" w:rsidRDefault="00971D8F" w:rsidP="006145BB">
            <w:r>
              <w:t>Care and Protection of Children Act 2007</w:t>
            </w:r>
          </w:p>
        </w:tc>
      </w:tr>
    </w:tbl>
    <w:p w14:paraId="2CFAD8E6" w14:textId="77777777"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rFonts w:asciiTheme="majorHAnsi" w:eastAsiaTheme="majorEastAsia" w:hAnsiTheme="majorHAnsi" w:cstheme="majorBidi"/>
          <w:b w:val="0"/>
          <w:bCs/>
          <w:noProof/>
          <w:color w:val="1F1F5F" w:themeColor="text1"/>
          <w:sz w:val="36"/>
          <w:szCs w:val="28"/>
        </w:rPr>
      </w:sdtEndPr>
      <w:sdtContent>
        <w:sdt>
          <w:sdtPr>
            <w:rPr>
              <w:rFonts w:ascii="Lato" w:eastAsia="Calibri" w:hAnsi="Lato" w:cs="Times New Roman"/>
              <w:b/>
              <w:bCs w:val="0"/>
              <w:color w:val="auto"/>
              <w:sz w:val="22"/>
              <w:szCs w:val="22"/>
            </w:rPr>
            <w:id w:val="-961796816"/>
            <w:docPartObj>
              <w:docPartGallery w:val="Table of Contents"/>
              <w:docPartUnique/>
            </w:docPartObj>
          </w:sdtPr>
          <w:sdtEndPr>
            <w:rPr>
              <w:b w:val="0"/>
              <w:noProof/>
            </w:rPr>
          </w:sdtEndPr>
          <w:sdtContent>
            <w:p w14:paraId="2E5FC8B9" w14:textId="77777777" w:rsidR="00EB439C" w:rsidRPr="00EB439C" w:rsidRDefault="00EB439C" w:rsidP="00EB439C">
              <w:pPr>
                <w:pStyle w:val="TOCHeading"/>
                <w:tabs>
                  <w:tab w:val="left" w:pos="9444"/>
                </w:tabs>
                <w:rPr>
                  <w:lang w:eastAsia="ja-JP"/>
                </w:rPr>
              </w:pPr>
              <w:r w:rsidRPr="00EB439C">
                <w:t>Contents</w:t>
              </w:r>
            </w:p>
            <w:p w14:paraId="0967708F" w14:textId="31C07592" w:rsidR="00E71788" w:rsidRDefault="00EB439C">
              <w:pPr>
                <w:pStyle w:val="TOC1"/>
                <w:rPr>
                  <w:rFonts w:asciiTheme="minorHAnsi" w:eastAsiaTheme="minorEastAsia" w:hAnsiTheme="minorHAnsi" w:cstheme="minorBidi"/>
                  <w:b w:val="0"/>
                  <w:noProof/>
                  <w:lang w:eastAsia="en-AU"/>
                </w:rPr>
              </w:pPr>
              <w:r w:rsidRPr="00EB439C">
                <w:rPr>
                  <w:rFonts w:eastAsiaTheme="minorEastAsia" w:cs="Arial"/>
                  <w:lang w:eastAsia="en-AU"/>
                </w:rPr>
                <w:fldChar w:fldCharType="begin"/>
              </w:r>
              <w:r w:rsidRPr="00EB439C">
                <w:rPr>
                  <w:rFonts w:eastAsiaTheme="minorEastAsia" w:cs="Arial"/>
                  <w:lang w:eastAsia="en-AU"/>
                </w:rPr>
                <w:instrText xml:space="preserve"> TOC \o "1-4" \h \z \u </w:instrText>
              </w:r>
              <w:r w:rsidRPr="00EB439C">
                <w:rPr>
                  <w:rFonts w:eastAsiaTheme="minorEastAsia" w:cs="Arial"/>
                  <w:lang w:eastAsia="en-AU"/>
                </w:rPr>
                <w:fldChar w:fldCharType="separate"/>
              </w:r>
              <w:hyperlink w:anchor="_Toc72326485" w:history="1">
                <w:r w:rsidR="00E71788" w:rsidRPr="005B47F5">
                  <w:rPr>
                    <w:rStyle w:val="Hyperlink"/>
                    <w:noProof/>
                  </w:rPr>
                  <w:t>1. Policy Purpose</w:t>
                </w:r>
                <w:r w:rsidR="00E71788">
                  <w:rPr>
                    <w:noProof/>
                    <w:webHidden/>
                  </w:rPr>
                  <w:tab/>
                </w:r>
                <w:r w:rsidR="00E71788">
                  <w:rPr>
                    <w:noProof/>
                    <w:webHidden/>
                  </w:rPr>
                  <w:fldChar w:fldCharType="begin"/>
                </w:r>
                <w:r w:rsidR="00E71788">
                  <w:rPr>
                    <w:noProof/>
                    <w:webHidden/>
                  </w:rPr>
                  <w:instrText xml:space="preserve"> PAGEREF _Toc72326485 \h </w:instrText>
                </w:r>
                <w:r w:rsidR="00E71788">
                  <w:rPr>
                    <w:noProof/>
                    <w:webHidden/>
                  </w:rPr>
                </w:r>
                <w:r w:rsidR="00E71788">
                  <w:rPr>
                    <w:noProof/>
                    <w:webHidden/>
                  </w:rPr>
                  <w:fldChar w:fldCharType="separate"/>
                </w:r>
                <w:r w:rsidR="0019447D">
                  <w:rPr>
                    <w:noProof/>
                    <w:webHidden/>
                  </w:rPr>
                  <w:t>4</w:t>
                </w:r>
                <w:r w:rsidR="00E71788">
                  <w:rPr>
                    <w:noProof/>
                    <w:webHidden/>
                  </w:rPr>
                  <w:fldChar w:fldCharType="end"/>
                </w:r>
              </w:hyperlink>
            </w:p>
            <w:p w14:paraId="6055E5BB" w14:textId="4C6AF227" w:rsidR="00E71788" w:rsidRDefault="00530666">
              <w:pPr>
                <w:pStyle w:val="TOC1"/>
                <w:rPr>
                  <w:rFonts w:asciiTheme="minorHAnsi" w:eastAsiaTheme="minorEastAsia" w:hAnsiTheme="minorHAnsi" w:cstheme="minorBidi"/>
                  <w:b w:val="0"/>
                  <w:noProof/>
                  <w:lang w:eastAsia="en-AU"/>
                </w:rPr>
              </w:pPr>
              <w:hyperlink w:anchor="_Toc72326486" w:history="1">
                <w:r w:rsidR="00E71788" w:rsidRPr="005B47F5">
                  <w:rPr>
                    <w:rStyle w:val="Hyperlink"/>
                    <w:noProof/>
                  </w:rPr>
                  <w:t>2. Policy Statement</w:t>
                </w:r>
                <w:r w:rsidR="00E71788">
                  <w:rPr>
                    <w:noProof/>
                    <w:webHidden/>
                  </w:rPr>
                  <w:tab/>
                </w:r>
                <w:r w:rsidR="00E71788">
                  <w:rPr>
                    <w:noProof/>
                    <w:webHidden/>
                  </w:rPr>
                  <w:fldChar w:fldCharType="begin"/>
                </w:r>
                <w:r w:rsidR="00E71788">
                  <w:rPr>
                    <w:noProof/>
                    <w:webHidden/>
                  </w:rPr>
                  <w:instrText xml:space="preserve"> PAGEREF _Toc72326486 \h </w:instrText>
                </w:r>
                <w:r w:rsidR="00E71788">
                  <w:rPr>
                    <w:noProof/>
                    <w:webHidden/>
                  </w:rPr>
                </w:r>
                <w:r w:rsidR="00E71788">
                  <w:rPr>
                    <w:noProof/>
                    <w:webHidden/>
                  </w:rPr>
                  <w:fldChar w:fldCharType="separate"/>
                </w:r>
                <w:r w:rsidR="0019447D">
                  <w:rPr>
                    <w:noProof/>
                    <w:webHidden/>
                  </w:rPr>
                  <w:t>4</w:t>
                </w:r>
                <w:r w:rsidR="00E71788">
                  <w:rPr>
                    <w:noProof/>
                    <w:webHidden/>
                  </w:rPr>
                  <w:fldChar w:fldCharType="end"/>
                </w:r>
              </w:hyperlink>
            </w:p>
            <w:p w14:paraId="5A5B1139" w14:textId="39A68D3F" w:rsidR="00E71788" w:rsidRDefault="00530666">
              <w:pPr>
                <w:pStyle w:val="TOC1"/>
                <w:rPr>
                  <w:rFonts w:asciiTheme="minorHAnsi" w:eastAsiaTheme="minorEastAsia" w:hAnsiTheme="minorHAnsi" w:cstheme="minorBidi"/>
                  <w:b w:val="0"/>
                  <w:noProof/>
                  <w:lang w:eastAsia="en-AU"/>
                </w:rPr>
              </w:pPr>
              <w:hyperlink w:anchor="_Toc72326487" w:history="1">
                <w:r w:rsidR="00E71788" w:rsidRPr="005B47F5">
                  <w:rPr>
                    <w:rStyle w:val="Hyperlink"/>
                    <w:noProof/>
                  </w:rPr>
                  <w:t>3. Role of Carers in Reunification</w:t>
                </w:r>
                <w:r w:rsidR="00E71788">
                  <w:rPr>
                    <w:noProof/>
                    <w:webHidden/>
                  </w:rPr>
                  <w:tab/>
                </w:r>
                <w:r w:rsidR="00E71788">
                  <w:rPr>
                    <w:noProof/>
                    <w:webHidden/>
                  </w:rPr>
                  <w:fldChar w:fldCharType="begin"/>
                </w:r>
                <w:r w:rsidR="00E71788">
                  <w:rPr>
                    <w:noProof/>
                    <w:webHidden/>
                  </w:rPr>
                  <w:instrText xml:space="preserve"> PAGEREF _Toc72326487 \h </w:instrText>
                </w:r>
                <w:r w:rsidR="00E71788">
                  <w:rPr>
                    <w:noProof/>
                    <w:webHidden/>
                  </w:rPr>
                </w:r>
                <w:r w:rsidR="00E71788">
                  <w:rPr>
                    <w:noProof/>
                    <w:webHidden/>
                  </w:rPr>
                  <w:fldChar w:fldCharType="separate"/>
                </w:r>
                <w:r w:rsidR="0019447D">
                  <w:rPr>
                    <w:noProof/>
                    <w:webHidden/>
                  </w:rPr>
                  <w:t>5</w:t>
                </w:r>
                <w:r w:rsidR="00E71788">
                  <w:rPr>
                    <w:noProof/>
                    <w:webHidden/>
                  </w:rPr>
                  <w:fldChar w:fldCharType="end"/>
                </w:r>
              </w:hyperlink>
            </w:p>
            <w:p w14:paraId="72B08CD3" w14:textId="2A60F32E" w:rsidR="00E71788" w:rsidRDefault="00530666">
              <w:pPr>
                <w:pStyle w:val="TOC1"/>
                <w:rPr>
                  <w:rFonts w:asciiTheme="minorHAnsi" w:eastAsiaTheme="minorEastAsia" w:hAnsiTheme="minorHAnsi" w:cstheme="minorBidi"/>
                  <w:b w:val="0"/>
                  <w:noProof/>
                  <w:lang w:eastAsia="en-AU"/>
                </w:rPr>
              </w:pPr>
              <w:hyperlink w:anchor="_Toc72326488" w:history="1">
                <w:r w:rsidR="00E71788" w:rsidRPr="005B47F5">
                  <w:rPr>
                    <w:rStyle w:val="Hyperlink"/>
                    <w:noProof/>
                  </w:rPr>
                  <w:t>4. Chief Executive Officer’s responsibility to inform families</w:t>
                </w:r>
                <w:r w:rsidR="00E71788">
                  <w:rPr>
                    <w:noProof/>
                    <w:webHidden/>
                  </w:rPr>
                  <w:tab/>
                </w:r>
                <w:r w:rsidR="00E71788">
                  <w:rPr>
                    <w:noProof/>
                    <w:webHidden/>
                  </w:rPr>
                  <w:fldChar w:fldCharType="begin"/>
                </w:r>
                <w:r w:rsidR="00E71788">
                  <w:rPr>
                    <w:noProof/>
                    <w:webHidden/>
                  </w:rPr>
                  <w:instrText xml:space="preserve"> PAGEREF _Toc72326488 \h </w:instrText>
                </w:r>
                <w:r w:rsidR="00E71788">
                  <w:rPr>
                    <w:noProof/>
                    <w:webHidden/>
                  </w:rPr>
                </w:r>
                <w:r w:rsidR="00E71788">
                  <w:rPr>
                    <w:noProof/>
                    <w:webHidden/>
                  </w:rPr>
                  <w:fldChar w:fldCharType="separate"/>
                </w:r>
                <w:r w:rsidR="0019447D">
                  <w:rPr>
                    <w:noProof/>
                    <w:webHidden/>
                  </w:rPr>
                  <w:t>5</w:t>
                </w:r>
                <w:r w:rsidR="00E71788">
                  <w:rPr>
                    <w:noProof/>
                    <w:webHidden/>
                  </w:rPr>
                  <w:fldChar w:fldCharType="end"/>
                </w:r>
              </w:hyperlink>
            </w:p>
            <w:p w14:paraId="7A1761AD" w14:textId="04081AEB" w:rsidR="00E71788" w:rsidRDefault="00530666">
              <w:pPr>
                <w:pStyle w:val="TOC1"/>
                <w:rPr>
                  <w:rFonts w:asciiTheme="minorHAnsi" w:eastAsiaTheme="minorEastAsia" w:hAnsiTheme="minorHAnsi" w:cstheme="minorBidi"/>
                  <w:b w:val="0"/>
                  <w:noProof/>
                  <w:lang w:eastAsia="en-AU"/>
                </w:rPr>
              </w:pPr>
              <w:hyperlink w:anchor="_Toc72326489" w:history="1">
                <w:r w:rsidR="00E71788" w:rsidRPr="005B47F5">
                  <w:rPr>
                    <w:rStyle w:val="Hyperlink"/>
                    <w:noProof/>
                  </w:rPr>
                  <w:t>5. Safety of the child during reunification</w:t>
                </w:r>
                <w:r w:rsidR="00E71788">
                  <w:rPr>
                    <w:noProof/>
                    <w:webHidden/>
                  </w:rPr>
                  <w:tab/>
                </w:r>
                <w:r w:rsidR="00E71788">
                  <w:rPr>
                    <w:noProof/>
                    <w:webHidden/>
                  </w:rPr>
                  <w:fldChar w:fldCharType="begin"/>
                </w:r>
                <w:r w:rsidR="00E71788">
                  <w:rPr>
                    <w:noProof/>
                    <w:webHidden/>
                  </w:rPr>
                  <w:instrText xml:space="preserve"> PAGEREF _Toc72326489 \h </w:instrText>
                </w:r>
                <w:r w:rsidR="00E71788">
                  <w:rPr>
                    <w:noProof/>
                    <w:webHidden/>
                  </w:rPr>
                </w:r>
                <w:r w:rsidR="00E71788">
                  <w:rPr>
                    <w:noProof/>
                    <w:webHidden/>
                  </w:rPr>
                  <w:fldChar w:fldCharType="separate"/>
                </w:r>
                <w:r w:rsidR="0019447D">
                  <w:rPr>
                    <w:noProof/>
                    <w:webHidden/>
                  </w:rPr>
                  <w:t>5</w:t>
                </w:r>
                <w:r w:rsidR="00E71788">
                  <w:rPr>
                    <w:noProof/>
                    <w:webHidden/>
                  </w:rPr>
                  <w:fldChar w:fldCharType="end"/>
                </w:r>
              </w:hyperlink>
            </w:p>
            <w:p w14:paraId="6E0B20C2" w14:textId="2480BB43" w:rsidR="00E71788" w:rsidRDefault="00530666">
              <w:pPr>
                <w:pStyle w:val="TOC1"/>
                <w:rPr>
                  <w:rFonts w:asciiTheme="minorHAnsi" w:eastAsiaTheme="minorEastAsia" w:hAnsiTheme="minorHAnsi" w:cstheme="minorBidi"/>
                  <w:b w:val="0"/>
                  <w:noProof/>
                  <w:lang w:eastAsia="en-AU"/>
                </w:rPr>
              </w:pPr>
              <w:hyperlink w:anchor="_Toc72326490" w:history="1">
                <w:r w:rsidR="00E71788" w:rsidRPr="005B47F5">
                  <w:rPr>
                    <w:rStyle w:val="Hyperlink"/>
                    <w:noProof/>
                  </w:rPr>
                  <w:t>6. Legislative Basis and related resources</w:t>
                </w:r>
                <w:r w:rsidR="00E71788">
                  <w:rPr>
                    <w:noProof/>
                    <w:webHidden/>
                  </w:rPr>
                  <w:tab/>
                </w:r>
                <w:r w:rsidR="00E71788">
                  <w:rPr>
                    <w:noProof/>
                    <w:webHidden/>
                  </w:rPr>
                  <w:fldChar w:fldCharType="begin"/>
                </w:r>
                <w:r w:rsidR="00E71788">
                  <w:rPr>
                    <w:noProof/>
                    <w:webHidden/>
                  </w:rPr>
                  <w:instrText xml:space="preserve"> PAGEREF _Toc72326490 \h </w:instrText>
                </w:r>
                <w:r w:rsidR="00E71788">
                  <w:rPr>
                    <w:noProof/>
                    <w:webHidden/>
                  </w:rPr>
                </w:r>
                <w:r w:rsidR="00E71788">
                  <w:rPr>
                    <w:noProof/>
                    <w:webHidden/>
                  </w:rPr>
                  <w:fldChar w:fldCharType="separate"/>
                </w:r>
                <w:r w:rsidR="0019447D">
                  <w:rPr>
                    <w:noProof/>
                    <w:webHidden/>
                  </w:rPr>
                  <w:t>5</w:t>
                </w:r>
                <w:r w:rsidR="00E71788">
                  <w:rPr>
                    <w:noProof/>
                    <w:webHidden/>
                  </w:rPr>
                  <w:fldChar w:fldCharType="end"/>
                </w:r>
              </w:hyperlink>
            </w:p>
            <w:p w14:paraId="72E4C961" w14:textId="4EE6DADF" w:rsidR="00EB439C" w:rsidRPr="00EB439C" w:rsidRDefault="00EB439C" w:rsidP="00EB439C">
              <w:pPr>
                <w:rPr>
                  <w:noProof/>
                </w:rPr>
              </w:pPr>
              <w:r w:rsidRPr="00EB439C">
                <w:rPr>
                  <w:rFonts w:eastAsiaTheme="minorEastAsia" w:cs="Arial"/>
                  <w:lang w:eastAsia="en-AU"/>
                </w:rPr>
                <w:fldChar w:fldCharType="end"/>
              </w:r>
            </w:p>
          </w:sdtContent>
        </w:sdt>
        <w:p w14:paraId="2838C4CC" w14:textId="52762C56" w:rsidR="00964B22" w:rsidRPr="00CA7722" w:rsidRDefault="00530666" w:rsidP="00CA7722">
          <w:pPr>
            <w:pStyle w:val="TOCHeading"/>
            <w:tabs>
              <w:tab w:val="left" w:pos="9444"/>
            </w:tabs>
            <w:rPr>
              <w:noProof/>
            </w:rPr>
            <w:sectPr w:rsidR="00964B22" w:rsidRPr="00CA7722" w:rsidSect="00C800F1">
              <w:headerReference w:type="first" r:id="rId16"/>
              <w:footerReference w:type="first" r:id="rId17"/>
              <w:pgSz w:w="11906" w:h="16838" w:code="9"/>
              <w:pgMar w:top="794" w:right="794" w:bottom="794" w:left="794" w:header="794" w:footer="794" w:gutter="0"/>
              <w:cols w:space="708"/>
              <w:titlePg/>
              <w:docGrid w:linePitch="360"/>
            </w:sectPr>
          </w:pPr>
        </w:p>
      </w:sdtContent>
    </w:sdt>
    <w:p w14:paraId="24E29875" w14:textId="77777777" w:rsidR="00CA7722" w:rsidRPr="001A1A54" w:rsidRDefault="00CA7722" w:rsidP="00CA7722">
      <w:pPr>
        <w:pStyle w:val="Heading1"/>
      </w:pPr>
      <w:bookmarkStart w:id="1" w:name="_Eligibility_criteria_to"/>
      <w:bookmarkStart w:id="2" w:name="_Toc72326485"/>
      <w:bookmarkEnd w:id="1"/>
      <w:r w:rsidRPr="001A1A54">
        <w:lastRenderedPageBreak/>
        <w:t>Policy Purpose</w:t>
      </w:r>
      <w:bookmarkEnd w:id="2"/>
    </w:p>
    <w:p w14:paraId="23FF8BE2" w14:textId="77777777" w:rsidR="00CA7722" w:rsidRDefault="00CA7722" w:rsidP="00CA7722">
      <w:r w:rsidRPr="00A250BB">
        <w:t xml:space="preserve">Reunification is </w:t>
      </w:r>
      <w:r>
        <w:t>the planned and timely process of safely returning a child to their parents, or to other family or kin who had been exercising parental responsibility prior to the child coming into care. This p</w:t>
      </w:r>
      <w:r w:rsidR="00A2189B">
        <w:t>olicy directs</w:t>
      </w:r>
      <w:r>
        <w:t xml:space="preserve"> the process to assist successful reunification of children with their family following a period of statutory care.</w:t>
      </w:r>
    </w:p>
    <w:p w14:paraId="1DA62C9A" w14:textId="77777777" w:rsidR="00CA7722" w:rsidRPr="001A1A54" w:rsidRDefault="00CA7722" w:rsidP="00CA7722">
      <w:pPr>
        <w:pStyle w:val="Heading1"/>
        <w:spacing w:after="0"/>
      </w:pPr>
      <w:bookmarkStart w:id="3" w:name="_Toc72326486"/>
      <w:r w:rsidRPr="001A1A54">
        <w:t>Policy Statement</w:t>
      </w:r>
      <w:bookmarkEnd w:id="3"/>
    </w:p>
    <w:p w14:paraId="0B09DF13" w14:textId="77777777" w:rsidR="00CA7722" w:rsidRDefault="00CA7722" w:rsidP="00CA7722">
      <w:r>
        <w:rPr>
          <w:color w:val="000000"/>
        </w:rPr>
        <w:t>The process of reunification commences when a child enters care. T</w:t>
      </w:r>
      <w:r w:rsidRPr="00F85444">
        <w:rPr>
          <w:color w:val="000000"/>
        </w:rPr>
        <w:t xml:space="preserve">he </w:t>
      </w:r>
      <w:hyperlink r:id="rId18" w:history="1">
        <w:r w:rsidRPr="00AB5400">
          <w:rPr>
            <w:i/>
            <w:color w:val="000000"/>
          </w:rPr>
          <w:t>Care and Protection of Children Act</w:t>
        </w:r>
        <w:r w:rsidRPr="00AB5400">
          <w:rPr>
            <w:color w:val="000000"/>
          </w:rPr>
          <w:t xml:space="preserve"> </w:t>
        </w:r>
        <w:r w:rsidRPr="00AB5400">
          <w:rPr>
            <w:i/>
            <w:color w:val="000000"/>
          </w:rPr>
          <w:t>2007</w:t>
        </w:r>
      </w:hyperlink>
      <w:r w:rsidR="00AB5400" w:rsidRPr="00AB5400">
        <w:rPr>
          <w:color w:val="000000"/>
        </w:rPr>
        <w:t xml:space="preserve"> (</w:t>
      </w:r>
      <w:r w:rsidR="00AB5400" w:rsidRPr="00AB5400">
        <w:t>Act</w:t>
      </w:r>
      <w:r w:rsidR="00AB5400">
        <w:rPr>
          <w:rStyle w:val="Hyperlink"/>
          <w:color w:val="auto"/>
          <w:u w:val="none"/>
        </w:rPr>
        <w:t>)</w:t>
      </w:r>
      <w:r w:rsidRPr="00AB5400">
        <w:rPr>
          <w:color w:val="000000"/>
        </w:rPr>
        <w:t xml:space="preserve"> </w:t>
      </w:r>
      <w:r>
        <w:rPr>
          <w:color w:val="000000"/>
        </w:rPr>
        <w:t>includes</w:t>
      </w:r>
      <w:r w:rsidRPr="00F85444">
        <w:rPr>
          <w:color w:val="000000"/>
        </w:rPr>
        <w:t xml:space="preserve"> </w:t>
      </w:r>
      <w:r>
        <w:rPr>
          <w:color w:val="000000"/>
        </w:rPr>
        <w:t>t</w:t>
      </w:r>
      <w:r w:rsidRPr="00F23A95">
        <w:t xml:space="preserve">he </w:t>
      </w:r>
      <w:r w:rsidRPr="00F85444">
        <w:rPr>
          <w:color w:val="000000"/>
        </w:rPr>
        <w:t xml:space="preserve">guiding principle </w:t>
      </w:r>
      <w:r>
        <w:rPr>
          <w:color w:val="000000"/>
        </w:rPr>
        <w:t>that the</w:t>
      </w:r>
      <w:r w:rsidRPr="00F85444">
        <w:rPr>
          <w:color w:val="000000"/>
        </w:rPr>
        <w:t xml:space="preserve"> </w:t>
      </w:r>
      <w:r w:rsidRPr="00F23A95">
        <w:t>family of a child has the primary responsibility for the care, upbringing and development of the child</w:t>
      </w:r>
      <w:r w:rsidR="00AB5400">
        <w:t xml:space="preserve"> (refer to </w:t>
      </w:r>
      <w:r>
        <w:t>s8(1)</w:t>
      </w:r>
      <w:r w:rsidR="00AB5400">
        <w:t xml:space="preserve"> of the Act)</w:t>
      </w:r>
      <w:r>
        <w:t>.</w:t>
      </w:r>
    </w:p>
    <w:p w14:paraId="14BF8830" w14:textId="76B1E37E" w:rsidR="00CA7722" w:rsidRDefault="00CA7722" w:rsidP="00CA7722">
      <w:r>
        <w:t>A</w:t>
      </w:r>
      <w:r w:rsidRPr="00F85444">
        <w:rPr>
          <w:color w:val="000000"/>
        </w:rPr>
        <w:t xml:space="preserve"> child who has been placed into care should eventually be returned to their family, provided that it is in the child’s best interests and s</w:t>
      </w:r>
      <w:r w:rsidR="008D13A6">
        <w:rPr>
          <w:color w:val="000000"/>
        </w:rPr>
        <w:t>afety goals have been achieved</w:t>
      </w:r>
      <w:r w:rsidRPr="00F85444">
        <w:rPr>
          <w:color w:val="000000"/>
        </w:rPr>
        <w:t xml:space="preserve">. </w:t>
      </w:r>
      <w:r>
        <w:t xml:space="preserve">When a child is removed from their parents, all of the possibilities for their reunification must be fully explored in order to determine what the best interests of that child are </w:t>
      </w:r>
      <w:r w:rsidR="00AB5400">
        <w:t xml:space="preserve">(refer to </w:t>
      </w:r>
      <w:r>
        <w:t>s10(2)(cb)</w:t>
      </w:r>
      <w:r w:rsidR="00AB5400">
        <w:t xml:space="preserve"> of the Act)</w:t>
      </w:r>
      <w:r>
        <w:t>.</w:t>
      </w:r>
    </w:p>
    <w:p w14:paraId="12D85A54" w14:textId="77777777" w:rsidR="00CA7722" w:rsidRDefault="00CA7722" w:rsidP="00CA7722">
      <w:r>
        <w:t xml:space="preserve">The best interests of the child will be the paramount concern. This requires case management activities to strengthen, preserve and promote positive relationships between the child, their parents, family members, kinship groups and other person’s significant in the child’s life </w:t>
      </w:r>
      <w:r w:rsidR="00AB5400">
        <w:t xml:space="preserve">(refer to </w:t>
      </w:r>
      <w:r>
        <w:t>s10(2)(ca)</w:t>
      </w:r>
      <w:r w:rsidR="00AB5400">
        <w:t xml:space="preserve"> of the Act)</w:t>
      </w:r>
      <w:r>
        <w:t>.</w:t>
      </w:r>
    </w:p>
    <w:p w14:paraId="110E0789" w14:textId="77777777" w:rsidR="00CA7722" w:rsidRDefault="00CA7722" w:rsidP="00CA7722">
      <w:r>
        <w:t xml:space="preserve">Aboriginal children’s best interest also includes the child’s right to enjoy the culture and tradition of their family and community and maintain ongoing contact with family and connection to country and language </w:t>
      </w:r>
      <w:r w:rsidR="00AB5400">
        <w:t xml:space="preserve">(refer to </w:t>
      </w:r>
      <w:r>
        <w:t>s10(ha)</w:t>
      </w:r>
      <w:r w:rsidR="00AB5400">
        <w:t xml:space="preserve"> of the Act)</w:t>
      </w:r>
      <w:r>
        <w:t>.</w:t>
      </w:r>
    </w:p>
    <w:p w14:paraId="6243BD07" w14:textId="0911C09C" w:rsidR="00CA7722" w:rsidRDefault="00CA7722" w:rsidP="00CA7722">
      <w:r>
        <w:t>Cultural consultation must be demonstrated in all key decision making points and interactions with Aboriginal and Culturally and Linguistically Diverse (CALD) families.</w:t>
      </w:r>
      <w:r w:rsidR="00A2189B">
        <w:t xml:space="preserve"> The five core elements of the </w:t>
      </w:r>
      <w:r w:rsidR="00A2189B" w:rsidRPr="00B64914">
        <w:rPr>
          <w:rStyle w:val="ExternalLinkChar"/>
          <w:rFonts w:eastAsiaTheme="minorEastAsia"/>
          <w:iCs/>
        </w:rPr>
        <w:t>Secretariat of National Aboriginal and Islander Child Care</w:t>
      </w:r>
      <w:r w:rsidR="00A2189B">
        <w:t xml:space="preserve"> (SNAICC) decision making</w:t>
      </w:r>
      <w:r w:rsidR="00AE2FA0">
        <w:t xml:space="preserve"> -</w:t>
      </w:r>
      <w:r w:rsidR="0062497E">
        <w:t xml:space="preserve"> </w:t>
      </w:r>
      <w:r w:rsidR="0062497E" w:rsidRPr="0062497E">
        <w:rPr>
          <w:b/>
        </w:rPr>
        <w:t>Prevention,</w:t>
      </w:r>
      <w:r w:rsidR="0062497E">
        <w:t xml:space="preserve"> </w:t>
      </w:r>
      <w:r w:rsidR="0062497E" w:rsidRPr="0062497E">
        <w:rPr>
          <w:b/>
        </w:rPr>
        <w:t>Partnership</w:t>
      </w:r>
      <w:r w:rsidR="0062497E">
        <w:t xml:space="preserve">, </w:t>
      </w:r>
      <w:r w:rsidR="0062497E" w:rsidRPr="0062497E">
        <w:rPr>
          <w:b/>
        </w:rPr>
        <w:t>Placement</w:t>
      </w:r>
      <w:r w:rsidR="0062497E">
        <w:t xml:space="preserve">, </w:t>
      </w:r>
      <w:r w:rsidR="0062497E" w:rsidRPr="0062497E">
        <w:rPr>
          <w:b/>
        </w:rPr>
        <w:t>Participation</w:t>
      </w:r>
      <w:r w:rsidR="0062497E">
        <w:t xml:space="preserve"> and </w:t>
      </w:r>
      <w:r w:rsidR="0062497E" w:rsidRPr="0062497E">
        <w:rPr>
          <w:b/>
        </w:rPr>
        <w:t>Connection</w:t>
      </w:r>
      <w:r w:rsidR="00A2189B">
        <w:t xml:space="preserve"> will be applied throughout the Department’s engagement with Aboriginal children, their families, members of their natural support network and their communities</w:t>
      </w:r>
      <w:r w:rsidR="00B64914">
        <w:t>.</w:t>
      </w:r>
      <w:r w:rsidR="007D3A10">
        <w:t xml:space="preserve"> Refer to the Department’s </w:t>
      </w:r>
      <w:r w:rsidR="007D3A10" w:rsidRPr="007E132C">
        <w:rPr>
          <w:i/>
        </w:rPr>
        <w:t>Aboriginal Cultural Security Framework</w:t>
      </w:r>
      <w:r w:rsidR="007D3A10">
        <w:t>.</w:t>
      </w:r>
    </w:p>
    <w:p w14:paraId="5BB7A077" w14:textId="32DC0ED8" w:rsidR="00CA7722" w:rsidRPr="00814B50" w:rsidRDefault="00CA7722" w:rsidP="00CA7722">
      <w:r>
        <w:t xml:space="preserve">Active efforts to explore all </w:t>
      </w:r>
      <w:r w:rsidRPr="00BA6A99">
        <w:t xml:space="preserve">possibilities </w:t>
      </w:r>
      <w:r>
        <w:t xml:space="preserve">and provide the necessary supports </w:t>
      </w:r>
      <w:r w:rsidRPr="00BA6A99">
        <w:t xml:space="preserve">to </w:t>
      </w:r>
      <w:r>
        <w:t>strengthen, preserve and promote positive relationships between the child and their parent and family</w:t>
      </w:r>
      <w:r w:rsidRPr="00BA6A99">
        <w:t xml:space="preserve"> </w:t>
      </w:r>
      <w:r>
        <w:t xml:space="preserve">in order to </w:t>
      </w:r>
      <w:r w:rsidRPr="00BA6A99">
        <w:t xml:space="preserve">reunify the child with </w:t>
      </w:r>
      <w:r>
        <w:t xml:space="preserve">family </w:t>
      </w:r>
      <w:r w:rsidR="00FD52F5">
        <w:t xml:space="preserve">must </w:t>
      </w:r>
      <w:r>
        <w:t xml:space="preserve">be evident in the </w:t>
      </w:r>
      <w:r w:rsidRPr="00814B50">
        <w:t>Reunification Plan.</w:t>
      </w:r>
    </w:p>
    <w:p w14:paraId="2E93D6CA" w14:textId="77777777" w:rsidR="00CA7722" w:rsidRPr="00A250BB" w:rsidRDefault="00CA7722" w:rsidP="00CA7722">
      <w:pPr>
        <w:pStyle w:val="PreList"/>
      </w:pPr>
      <w:r>
        <w:t>The reunification process is complete when</w:t>
      </w:r>
      <w:r w:rsidRPr="005E44DF">
        <w:t xml:space="preserve"> </w:t>
      </w:r>
      <w:r>
        <w:t>the following milestones have been achieved</w:t>
      </w:r>
      <w:r w:rsidRPr="00A250BB">
        <w:t>:</w:t>
      </w:r>
    </w:p>
    <w:p w14:paraId="78A3C9E3" w14:textId="3335EF59" w:rsidR="00CA7722" w:rsidRPr="00BA37B0" w:rsidRDefault="00CA7722" w:rsidP="007E132C">
      <w:pPr>
        <w:pStyle w:val="ListParagraph"/>
      </w:pPr>
      <w:r w:rsidRPr="00BA37B0">
        <w:t>A child safely returns to their parents</w:t>
      </w:r>
      <w:r w:rsidR="00FD52F5" w:rsidRPr="00BA37B0">
        <w:t xml:space="preserve"> care</w:t>
      </w:r>
      <w:r w:rsidRPr="00BA37B0">
        <w:t>;</w:t>
      </w:r>
    </w:p>
    <w:p w14:paraId="3E8506BF" w14:textId="77777777" w:rsidR="00CA7722" w:rsidRPr="00BA37B0" w:rsidRDefault="00CA7722" w:rsidP="007E132C">
      <w:pPr>
        <w:pStyle w:val="ListParagraph"/>
      </w:pPr>
      <w:r w:rsidRPr="00BA37B0">
        <w:t>Parental responsibility and daily care and control has been returned to the parents;</w:t>
      </w:r>
    </w:p>
    <w:p w14:paraId="10609BD7" w14:textId="4F3CC95C" w:rsidR="00CA7722" w:rsidRPr="00BA37B0" w:rsidRDefault="00CA7722" w:rsidP="007E132C">
      <w:pPr>
        <w:pStyle w:val="ListParagraph"/>
      </w:pPr>
      <w:r w:rsidRPr="00BA37B0">
        <w:t>The Protection Order expires or is revoked</w:t>
      </w:r>
      <w:r w:rsidR="00FD52F5" w:rsidRPr="00BA37B0">
        <w:t xml:space="preserve"> by the Court</w:t>
      </w:r>
      <w:r w:rsidRPr="00BA37B0">
        <w:t xml:space="preserve">; </w:t>
      </w:r>
    </w:p>
    <w:p w14:paraId="65474166" w14:textId="77777777" w:rsidR="00CA7722" w:rsidRPr="00BA37B0" w:rsidRDefault="00CA7722" w:rsidP="007E132C">
      <w:pPr>
        <w:pStyle w:val="ListParagraph"/>
      </w:pPr>
      <w:r w:rsidRPr="00BA37B0">
        <w:t>Reunification is determined to be no longer viable and the care plan goal changes to permanency planning for long term care; and</w:t>
      </w:r>
    </w:p>
    <w:p w14:paraId="79A4CC07" w14:textId="3C79C09E" w:rsidR="00CA7722" w:rsidRPr="00BA37B0" w:rsidRDefault="00453939" w:rsidP="007E132C">
      <w:pPr>
        <w:pStyle w:val="ListParagraph"/>
      </w:pPr>
      <w:r w:rsidRPr="00BA37B0">
        <w:t xml:space="preserve">The Department of </w:t>
      </w:r>
      <w:r w:rsidR="00CA7722" w:rsidRPr="00BA37B0">
        <w:t>Territory Families</w:t>
      </w:r>
      <w:r w:rsidRPr="00BA37B0">
        <w:t>, Housing and Communities (</w:t>
      </w:r>
      <w:r w:rsidR="00FD52F5" w:rsidRPr="00BA37B0">
        <w:t xml:space="preserve">the </w:t>
      </w:r>
      <w:r w:rsidRPr="00BA37B0">
        <w:t>Department)</w:t>
      </w:r>
      <w:r w:rsidR="00CA7722" w:rsidRPr="00BA37B0">
        <w:t xml:space="preserve"> no longer has any involvement and the case is closed.</w:t>
      </w:r>
    </w:p>
    <w:p w14:paraId="423430EA" w14:textId="77777777" w:rsidR="00CA7722" w:rsidRDefault="00CA7722" w:rsidP="00CA7722">
      <w:pPr>
        <w:pStyle w:val="PreList"/>
        <w:spacing w:before="0"/>
      </w:pPr>
      <w:r>
        <w:t xml:space="preserve">Reunification efforts </w:t>
      </w:r>
      <w:r w:rsidRPr="00DD374B">
        <w:t>are</w:t>
      </w:r>
      <w:r>
        <w:t xml:space="preserve"> to include:</w:t>
      </w:r>
      <w:r w:rsidRPr="00835717">
        <w:t xml:space="preserve"> </w:t>
      </w:r>
    </w:p>
    <w:p w14:paraId="67454AF6" w14:textId="77777777" w:rsidR="00CA7722" w:rsidRPr="00BA37B0" w:rsidRDefault="00CA7722" w:rsidP="007E132C">
      <w:pPr>
        <w:pStyle w:val="ListParagraph"/>
      </w:pPr>
      <w:r w:rsidRPr="00BA37B0">
        <w:t xml:space="preserve">Establishing, preserving and strengthening positive family relationships while children are in short-term care; </w:t>
      </w:r>
    </w:p>
    <w:p w14:paraId="6859A3EB" w14:textId="7949E87C" w:rsidR="00CA7722" w:rsidRPr="00BA37B0" w:rsidRDefault="00CA7722" w:rsidP="007E132C">
      <w:pPr>
        <w:pStyle w:val="ListParagraph"/>
      </w:pPr>
      <w:r w:rsidRPr="00BA37B0">
        <w:lastRenderedPageBreak/>
        <w:t>Maintaining child’s contact with their parents, family members, kinship groups</w:t>
      </w:r>
      <w:r w:rsidR="008D13A6" w:rsidRPr="00BA37B0">
        <w:t>, natural connected network</w:t>
      </w:r>
      <w:r w:rsidR="00FD52F5" w:rsidRPr="00BA37B0">
        <w:t>, appropriate community members</w:t>
      </w:r>
      <w:r w:rsidR="005F0F21" w:rsidRPr="00BA37B0">
        <w:t xml:space="preserve"> nominated by the child or their family,</w:t>
      </w:r>
      <w:r w:rsidRPr="00BA37B0">
        <w:t xml:space="preserve"> and other pe</w:t>
      </w:r>
      <w:r w:rsidR="005F0F21" w:rsidRPr="00BA37B0">
        <w:t>ople</w:t>
      </w:r>
      <w:r w:rsidRPr="00BA37B0">
        <w:t xml:space="preserve"> significant in the child’s life.</w:t>
      </w:r>
    </w:p>
    <w:p w14:paraId="51F2656E" w14:textId="77777777" w:rsidR="00CA7722" w:rsidRPr="00BA37B0" w:rsidRDefault="00CA7722" w:rsidP="007E132C">
      <w:pPr>
        <w:pStyle w:val="ListParagraph"/>
      </w:pPr>
      <w:r w:rsidRPr="00BA37B0">
        <w:t xml:space="preserve">Establishing strong engagement and collaboration </w:t>
      </w:r>
      <w:r w:rsidR="008D13A6" w:rsidRPr="00BA37B0">
        <w:t>between the Department</w:t>
      </w:r>
      <w:r w:rsidRPr="00BA37B0">
        <w:t xml:space="preserve"> and the family;</w:t>
      </w:r>
    </w:p>
    <w:p w14:paraId="5B2A1EDA" w14:textId="470AD76F" w:rsidR="00CA7722" w:rsidRPr="00BA37B0" w:rsidRDefault="00CA7722" w:rsidP="007E132C">
      <w:pPr>
        <w:pStyle w:val="ListParagraph"/>
      </w:pPr>
      <w:r w:rsidRPr="00BA37B0">
        <w:t xml:space="preserve">Introduction of activities and services to support reduction or resolution of protective concerns to enable the process of reunification; </w:t>
      </w:r>
      <w:r w:rsidR="005F0F21" w:rsidRPr="00BA37B0">
        <w:t>and</w:t>
      </w:r>
    </w:p>
    <w:p w14:paraId="79EE6EA1" w14:textId="41206EA2" w:rsidR="00CA7722" w:rsidRPr="00BA37B0" w:rsidRDefault="00CA7722" w:rsidP="007E132C">
      <w:pPr>
        <w:pStyle w:val="ListParagraph"/>
      </w:pPr>
      <w:r w:rsidRPr="00BA37B0">
        <w:t xml:space="preserve">Planning to consider sustained involvement of a range of appropriate services and supports from the point where a child first enters care and beyond the child’s return home, to meet the child and their family’s needs. </w:t>
      </w:r>
    </w:p>
    <w:p w14:paraId="4B1703BC" w14:textId="77777777" w:rsidR="00CA7722" w:rsidRPr="00076C85" w:rsidRDefault="00CA7722" w:rsidP="00CA7722">
      <w:pPr>
        <w:pStyle w:val="Heading1"/>
        <w:spacing w:before="120"/>
      </w:pPr>
      <w:bookmarkStart w:id="4" w:name="_Toc72326487"/>
      <w:r w:rsidRPr="00076C85">
        <w:t>Role of Carers</w:t>
      </w:r>
      <w:r>
        <w:t xml:space="preserve"> in Reunification</w:t>
      </w:r>
      <w:bookmarkEnd w:id="4"/>
    </w:p>
    <w:p w14:paraId="4CF716D7" w14:textId="13CF97C6" w:rsidR="00CA7722" w:rsidRPr="00076C85" w:rsidRDefault="00CA7722" w:rsidP="00CA7722">
      <w:pPr>
        <w:suppressAutoHyphens/>
      </w:pPr>
      <w:r w:rsidRPr="002A4FD5">
        <w:rPr>
          <w:lang w:eastAsia="en-AU"/>
        </w:rPr>
        <w:t xml:space="preserve">Case Managers must ensure that </w:t>
      </w:r>
      <w:r w:rsidR="002B29B9">
        <w:rPr>
          <w:lang w:eastAsia="en-AU"/>
        </w:rPr>
        <w:t xml:space="preserve">authorised </w:t>
      </w:r>
      <w:r w:rsidR="005F0F21">
        <w:rPr>
          <w:lang w:eastAsia="en-AU"/>
        </w:rPr>
        <w:t>Family</w:t>
      </w:r>
      <w:r w:rsidR="005F0F21" w:rsidRPr="002A4FD5">
        <w:rPr>
          <w:lang w:eastAsia="en-AU"/>
        </w:rPr>
        <w:t xml:space="preserve"> </w:t>
      </w:r>
      <w:r w:rsidRPr="002A4FD5">
        <w:rPr>
          <w:lang w:eastAsia="en-AU"/>
        </w:rPr>
        <w:t xml:space="preserve">and Foster Carers are fully informed about their </w:t>
      </w:r>
      <w:r w:rsidRPr="00814B50">
        <w:rPr>
          <w:lang w:eastAsia="en-AU"/>
        </w:rPr>
        <w:t xml:space="preserve">critical role as part of the </w:t>
      </w:r>
      <w:r w:rsidR="002B29B9" w:rsidRPr="00814B50">
        <w:rPr>
          <w:lang w:eastAsia="en-AU"/>
        </w:rPr>
        <w:t>C</w:t>
      </w:r>
      <w:r w:rsidRPr="00814B50">
        <w:rPr>
          <w:lang w:eastAsia="en-AU"/>
        </w:rPr>
        <w:t xml:space="preserve">are </w:t>
      </w:r>
      <w:r w:rsidR="002B29B9" w:rsidRPr="00814B50">
        <w:rPr>
          <w:lang w:eastAsia="en-AU"/>
        </w:rPr>
        <w:t>T</w:t>
      </w:r>
      <w:r w:rsidRPr="00814B50">
        <w:rPr>
          <w:lang w:eastAsia="en-AU"/>
        </w:rPr>
        <w:t>eam in supporting the successful reunification</w:t>
      </w:r>
      <w:r w:rsidRPr="002A4FD5">
        <w:rPr>
          <w:b/>
          <w:lang w:eastAsia="en-AU"/>
        </w:rPr>
        <w:t xml:space="preserve"> </w:t>
      </w:r>
      <w:r w:rsidRPr="00392D41">
        <w:rPr>
          <w:lang w:eastAsia="en-AU"/>
        </w:rPr>
        <w:t>of the child</w:t>
      </w:r>
      <w:r w:rsidRPr="002A4FD5">
        <w:rPr>
          <w:lang w:eastAsia="en-AU"/>
        </w:rPr>
        <w:t xml:space="preserve"> they are providing care for</w:t>
      </w:r>
      <w:r>
        <w:rPr>
          <w:lang w:eastAsia="en-AU"/>
        </w:rPr>
        <w:t>.</w:t>
      </w:r>
      <w:r w:rsidRPr="002A4FD5">
        <w:rPr>
          <w:lang w:eastAsia="en-AU"/>
        </w:rPr>
        <w:t xml:space="preserve"> It is essential Carers are active </w:t>
      </w:r>
      <w:r w:rsidR="00453939">
        <w:rPr>
          <w:lang w:eastAsia="en-AU"/>
        </w:rPr>
        <w:t>partners with the Department</w:t>
      </w:r>
      <w:r w:rsidR="0065592F">
        <w:rPr>
          <w:lang w:eastAsia="en-AU"/>
        </w:rPr>
        <w:t xml:space="preserve"> </w:t>
      </w:r>
      <w:r w:rsidRPr="002A4FD5">
        <w:rPr>
          <w:lang w:eastAsia="en-AU"/>
        </w:rPr>
        <w:t xml:space="preserve">to strengthen, preserve and promote positive relationships between the child and their </w:t>
      </w:r>
      <w:r w:rsidRPr="002A4FD5">
        <w:t xml:space="preserve">parents, family members, kinship group and other significant persons in the child’s life. </w:t>
      </w:r>
    </w:p>
    <w:p w14:paraId="3E342440" w14:textId="77777777" w:rsidR="00CA7722" w:rsidRDefault="00CA7722" w:rsidP="00CA7722">
      <w:pPr>
        <w:pStyle w:val="Heading1"/>
      </w:pPr>
      <w:bookmarkStart w:id="5" w:name="_Toc72326488"/>
      <w:r>
        <w:t>C</w:t>
      </w:r>
      <w:r w:rsidR="0065592F">
        <w:t xml:space="preserve">hief </w:t>
      </w:r>
      <w:r>
        <w:t>E</w:t>
      </w:r>
      <w:r w:rsidR="0065592F">
        <w:t xml:space="preserve">xecutive </w:t>
      </w:r>
      <w:r>
        <w:t>O</w:t>
      </w:r>
      <w:r w:rsidR="0065592F">
        <w:t>fficer’s</w:t>
      </w:r>
      <w:r>
        <w:t xml:space="preserve"> responsibility to inform families</w:t>
      </w:r>
      <w:bookmarkEnd w:id="5"/>
    </w:p>
    <w:p w14:paraId="715F8589" w14:textId="77777777" w:rsidR="00CA7722" w:rsidRPr="00A250BB" w:rsidRDefault="00CA7722" w:rsidP="00CA7722">
      <w:r w:rsidRPr="00A250BB">
        <w:t>P</w:t>
      </w:r>
      <w:r>
        <w:t>arent</w:t>
      </w:r>
      <w:r w:rsidRPr="00A250BB">
        <w:t xml:space="preserve">s and extended family </w:t>
      </w:r>
      <w:r>
        <w:t>should</w:t>
      </w:r>
      <w:r w:rsidRPr="00A250BB">
        <w:t xml:space="preserve"> have access to appropriate and timely services necessary to facilitate their child’s </w:t>
      </w:r>
      <w:r>
        <w:t>successful</w:t>
      </w:r>
      <w:r w:rsidRPr="00A250BB">
        <w:t xml:space="preserve"> reunification. </w:t>
      </w:r>
    </w:p>
    <w:p w14:paraId="42A234D6" w14:textId="77777777" w:rsidR="00DD041A" w:rsidRDefault="00CA7722" w:rsidP="00814B50">
      <w:pPr>
        <w:spacing w:after="120"/>
      </w:pPr>
      <w:r w:rsidRPr="00A250BB">
        <w:t>Consideration will be given to specific language and cultural needs of a child and their family.</w:t>
      </w:r>
      <w:r>
        <w:t xml:space="preserve"> An interpreter must be provided for any individual who does not have a sufficient understanding of English or who prefers to speak in another language, so they can meaningfully engage in care planning discussions.</w:t>
      </w:r>
    </w:p>
    <w:p w14:paraId="7892D440" w14:textId="479F7F4C" w:rsidR="00CA7722" w:rsidRPr="007E132C" w:rsidRDefault="00814B50" w:rsidP="00814B50">
      <w:pPr>
        <w:spacing w:after="120"/>
      </w:pPr>
      <w:r>
        <w:t>(</w:t>
      </w:r>
      <w:r w:rsidR="00DD041A" w:rsidRPr="007E132C">
        <w:t>Refer to Using Interpreters, Translators and Assisted Communication Services Guidance</w:t>
      </w:r>
      <w:r>
        <w:t>)</w:t>
      </w:r>
      <w:r w:rsidR="00DD041A" w:rsidRPr="007E132C">
        <w:t>.</w:t>
      </w:r>
    </w:p>
    <w:p w14:paraId="5198E147" w14:textId="77777777" w:rsidR="00B9296D" w:rsidRDefault="00CA7722" w:rsidP="00B9296D">
      <w:pPr>
        <w:spacing w:after="0"/>
      </w:pPr>
      <w:r w:rsidRPr="00A250BB">
        <w:t xml:space="preserve">Family members </w:t>
      </w:r>
      <w:r>
        <w:t xml:space="preserve">will be provided with </w:t>
      </w:r>
      <w:r w:rsidRPr="00A250BB">
        <w:t>accurate information</w:t>
      </w:r>
      <w:r>
        <w:t xml:space="preserve"> about reunification processes, </w:t>
      </w:r>
      <w:r w:rsidRPr="00A250BB">
        <w:t>timeframes</w:t>
      </w:r>
      <w:r>
        <w:t xml:space="preserve">, </w:t>
      </w:r>
      <w:r w:rsidRPr="00A250BB">
        <w:t>and expectations</w:t>
      </w:r>
      <w:r>
        <w:t xml:space="preserve">, their tasks and responsibilities, </w:t>
      </w:r>
      <w:r w:rsidRPr="00A250BB">
        <w:t>communicated in language and style</w:t>
      </w:r>
      <w:r>
        <w:t xml:space="preserve"> they understand, and be </w:t>
      </w:r>
      <w:r w:rsidRPr="00A250BB">
        <w:t>engage</w:t>
      </w:r>
      <w:r>
        <w:t>d</w:t>
      </w:r>
      <w:r w:rsidRPr="00A250BB">
        <w:t xml:space="preserve"> in </w:t>
      </w:r>
      <w:r>
        <w:t>care</w:t>
      </w:r>
      <w:r w:rsidRPr="00A250BB">
        <w:t xml:space="preserve"> planning </w:t>
      </w:r>
      <w:r>
        <w:t xml:space="preserve">in order to develop a realistic understanding of what needs to happen in order for </w:t>
      </w:r>
    </w:p>
    <w:p w14:paraId="33E58247" w14:textId="23022560" w:rsidR="00CA7722" w:rsidRDefault="00B9296D" w:rsidP="00CA7722">
      <w:r>
        <w:t>t</w:t>
      </w:r>
      <w:r w:rsidR="00CA7722">
        <w:t xml:space="preserve">heir child to safely return home. </w:t>
      </w:r>
    </w:p>
    <w:p w14:paraId="06DB5F68" w14:textId="1861DE82" w:rsidR="00B9296D" w:rsidRDefault="00B9296D" w:rsidP="00CA7722">
      <w:pPr>
        <w:pStyle w:val="Heading1"/>
      </w:pPr>
      <w:bookmarkStart w:id="6" w:name="_Toc72326489"/>
      <w:r>
        <w:t>Safety of the child during reunification</w:t>
      </w:r>
      <w:bookmarkEnd w:id="6"/>
    </w:p>
    <w:p w14:paraId="7DA1E5C8" w14:textId="1976AFC2" w:rsidR="00B9296D" w:rsidRPr="00B9296D" w:rsidRDefault="00A26183" w:rsidP="00B9296D">
      <w:r>
        <w:t xml:space="preserve">A child may be placed with </w:t>
      </w:r>
      <w:r w:rsidR="00872CB4">
        <w:t xml:space="preserve">their </w:t>
      </w:r>
      <w:r>
        <w:t>family as part of the reunification process. A report must be made to t</w:t>
      </w:r>
      <w:r w:rsidR="00B9296D">
        <w:t>he Central Intake Team</w:t>
      </w:r>
      <w:r>
        <w:t xml:space="preserve"> if</w:t>
      </w:r>
      <w:r w:rsidR="00B9296D">
        <w:t xml:space="preserve"> concerns for the safety and wellbeing o</w:t>
      </w:r>
      <w:r>
        <w:t xml:space="preserve">f the child have been identified. </w:t>
      </w:r>
      <w:r w:rsidR="00B9296D">
        <w:t xml:space="preserve"> </w:t>
      </w:r>
    </w:p>
    <w:p w14:paraId="06C3AE58" w14:textId="421C9A14" w:rsidR="00CA7722" w:rsidRPr="003655EE" w:rsidRDefault="00CA7722" w:rsidP="00CA7722">
      <w:pPr>
        <w:pStyle w:val="Heading1"/>
      </w:pPr>
      <w:bookmarkStart w:id="7" w:name="_Toc72326490"/>
      <w:r w:rsidRPr="003655EE">
        <w:t>Legislative Basis</w:t>
      </w:r>
      <w:r w:rsidR="00F31F14">
        <w:t xml:space="preserve"> and related resources</w:t>
      </w:r>
      <w:bookmarkEnd w:id="7"/>
    </w:p>
    <w:p w14:paraId="1C042390" w14:textId="147B38B8" w:rsidR="00CA7722" w:rsidRPr="00BE4BF7" w:rsidRDefault="00CA7722" w:rsidP="00CA7722">
      <w:pPr>
        <w:ind w:right="-1"/>
        <w:rPr>
          <w:rStyle w:val="Hyperlink"/>
        </w:rPr>
      </w:pPr>
      <w:r>
        <w:rPr>
          <w:i/>
        </w:rPr>
        <w:fldChar w:fldCharType="begin"/>
      </w:r>
      <w:r>
        <w:rPr>
          <w:i/>
        </w:rPr>
        <w:instrText xml:space="preserve"> HYPERLINK "https://legislation.nt.gov.au/Legislation/CARE-AND-PROTECTION-OF-CHILDREN-ACT" </w:instrText>
      </w:r>
      <w:r>
        <w:rPr>
          <w:i/>
        </w:rPr>
        <w:fldChar w:fldCharType="separate"/>
      </w:r>
      <w:r w:rsidRPr="00EB6019">
        <w:rPr>
          <w:rStyle w:val="Hyperlink"/>
          <w:i/>
        </w:rPr>
        <w:t>Care and Protection of Children Act 2007</w:t>
      </w:r>
    </w:p>
    <w:p w14:paraId="24571634" w14:textId="1460B216" w:rsidR="00CA7722" w:rsidRPr="007E132C" w:rsidRDefault="00CA7722" w:rsidP="007E132C">
      <w:pPr>
        <w:spacing w:after="120"/>
        <w:rPr>
          <w:lang w:val="en"/>
        </w:rPr>
      </w:pPr>
      <w:r>
        <w:rPr>
          <w:rFonts w:asciiTheme="majorHAnsi" w:eastAsiaTheme="minorHAnsi" w:hAnsiTheme="majorHAnsi" w:cstheme="minorBidi"/>
          <w:iCs/>
          <w:kern w:val="32"/>
          <w:szCs w:val="24"/>
        </w:rPr>
        <w:fldChar w:fldCharType="end"/>
      </w:r>
      <w:r w:rsidRPr="007E132C">
        <w:t>Procedure: Foster and Kinship Care Payments.</w:t>
      </w:r>
      <w:r w:rsidRPr="007E132C">
        <w:rPr>
          <w:lang w:val="en"/>
        </w:rPr>
        <w:t xml:space="preserve"> </w:t>
      </w:r>
    </w:p>
    <w:p w14:paraId="3BFB8595" w14:textId="38209D73" w:rsidR="0065592F" w:rsidRPr="007E132C" w:rsidRDefault="00CA7722" w:rsidP="007E132C">
      <w:pPr>
        <w:suppressAutoHyphens/>
        <w:spacing w:after="120"/>
        <w:rPr>
          <w:lang w:val="en"/>
        </w:rPr>
      </w:pPr>
      <w:r w:rsidRPr="007E132C">
        <w:rPr>
          <w:lang w:val="en"/>
        </w:rPr>
        <w:t xml:space="preserve">Procedure: Monitoring Wellbeing of Children. </w:t>
      </w:r>
    </w:p>
    <w:p w14:paraId="70ED329B" w14:textId="77777777" w:rsidR="00814B50" w:rsidRDefault="00166B2E" w:rsidP="00814B50">
      <w:pPr>
        <w:suppressAutoHyphens/>
        <w:spacing w:after="120"/>
        <w:rPr>
          <w:lang w:val="en"/>
        </w:rPr>
      </w:pPr>
      <w:r w:rsidRPr="007E132C">
        <w:rPr>
          <w:lang w:val="en"/>
        </w:rPr>
        <w:t>Procedure: Responding to Safety and Wellbeing Concerns for Children in Care</w:t>
      </w:r>
      <w:r w:rsidR="007E132C">
        <w:rPr>
          <w:lang w:val="en"/>
        </w:rPr>
        <w:t>.</w:t>
      </w:r>
    </w:p>
    <w:p w14:paraId="6E28A81D" w14:textId="77777777" w:rsidR="00814B50" w:rsidRDefault="00F923A7" w:rsidP="00814B50">
      <w:pPr>
        <w:suppressAutoHyphens/>
        <w:spacing w:after="120"/>
      </w:pPr>
      <w:r>
        <w:rPr>
          <w:lang w:val="en"/>
        </w:rPr>
        <w:t>Guideline: Reunification.</w:t>
      </w:r>
      <w:bookmarkStart w:id="8" w:name="_Toc72243870"/>
      <w:r w:rsidR="00814B50" w:rsidRPr="00814B50">
        <w:t xml:space="preserve"> </w:t>
      </w:r>
    </w:p>
    <w:p w14:paraId="69A3C982" w14:textId="02CE7290" w:rsidR="00814B50" w:rsidRDefault="00814B50" w:rsidP="00814B50">
      <w:pPr>
        <w:suppressAutoHyphens/>
        <w:spacing w:after="120"/>
      </w:pPr>
      <w:r w:rsidRPr="007E132C">
        <w:rPr>
          <w:lang w:eastAsia="en-AU"/>
        </w:rPr>
        <w:t>Guidance: Using Interpreters, Translators and Assisted Communication Services.</w:t>
      </w:r>
      <w:bookmarkEnd w:id="8"/>
    </w:p>
    <w:sectPr w:rsidR="00814B50" w:rsidSect="008B7C3D">
      <w:footerReference w:type="default" r:id="rId19"/>
      <w:headerReference w:type="first" r:id="rId20"/>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12D59" w14:textId="77777777" w:rsidR="00530666" w:rsidRDefault="00530666">
      <w:r>
        <w:separator/>
      </w:r>
    </w:p>
  </w:endnote>
  <w:endnote w:type="continuationSeparator" w:id="0">
    <w:p w14:paraId="7735550C" w14:textId="77777777" w:rsidR="00530666" w:rsidRDefault="00530666">
      <w:r>
        <w:continuationSeparator/>
      </w:r>
    </w:p>
  </w:endnote>
  <w:endnote w:type="continuationNotice" w:id="1">
    <w:p w14:paraId="03CD51B0" w14:textId="77777777" w:rsidR="00530666" w:rsidRDefault="0053066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9F45E" w14:textId="77777777" w:rsidR="00964B22" w:rsidRPr="00F538BD" w:rsidRDefault="000A385C" w:rsidP="000A385C">
    <w:pPr>
      <w:pStyle w:val="Hidden"/>
      <w:ind w:firstLine="0"/>
      <w:jc w:val="right"/>
    </w:pPr>
    <w:r w:rsidRPr="001852AF">
      <w:rPr>
        <w:noProof/>
        <w:lang w:eastAsia="en-AU"/>
      </w:rPr>
      <w:drawing>
        <wp:inline distT="0" distB="0" distL="0" distR="0" wp14:anchorId="17082538" wp14:editId="2E88A1B2">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BD5E0" w14:textId="77777777" w:rsidR="0004577F" w:rsidRPr="00F538BD" w:rsidRDefault="0004577F"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945AC" w14:textId="77777777"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14:paraId="357ECD61" w14:textId="77777777" w:rsidTr="00007EB5">
      <w:trPr>
        <w:cantSplit/>
        <w:trHeight w:hRule="exact" w:val="850"/>
        <w:tblHeader/>
      </w:trPr>
      <w:tc>
        <w:tcPr>
          <w:tcW w:w="10318" w:type="dxa"/>
          <w:vAlign w:val="bottom"/>
        </w:tcPr>
        <w:p w14:paraId="0442A02C" w14:textId="77777777" w:rsidR="00CB6A67" w:rsidRPr="0055604B" w:rsidRDefault="0055604B" w:rsidP="00CB6A67">
          <w:pPr>
            <w:spacing w:after="0"/>
            <w:rPr>
              <w:rStyle w:val="PageNumber"/>
              <w:b/>
            </w:rPr>
          </w:pPr>
          <w:r>
            <w:rPr>
              <w:rStyle w:val="PageNumber"/>
              <w:b/>
            </w:rPr>
            <w:t>TERRITORY FAMILIES</w:t>
          </w:r>
          <w:r w:rsidR="00987A66">
            <w:rPr>
              <w:rStyle w:val="PageNumber"/>
              <w:b/>
            </w:rPr>
            <w:t>, HOUSING AND COMMUNITIES</w:t>
          </w:r>
        </w:p>
        <w:p w14:paraId="0B076372" w14:textId="7825D68C"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C2A9B">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C2A9B">
            <w:rPr>
              <w:rStyle w:val="PageNumber"/>
              <w:noProof/>
            </w:rPr>
            <w:t>5</w:t>
          </w:r>
          <w:r w:rsidRPr="00AC4488">
            <w:rPr>
              <w:rStyle w:val="PageNumber"/>
            </w:rPr>
            <w:fldChar w:fldCharType="end"/>
          </w:r>
        </w:p>
      </w:tc>
    </w:tr>
  </w:tbl>
  <w:p w14:paraId="5C99C838" w14:textId="77777777" w:rsidR="001852AF" w:rsidRDefault="001852AF" w:rsidP="001852AF">
    <w:pPr>
      <w:pStyle w:val="Hidden"/>
      <w:ind w:firstLine="0"/>
    </w:pPr>
  </w:p>
  <w:p w14:paraId="12A2FF36" w14:textId="77777777"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0EF57" w14:textId="77777777" w:rsidR="00530666" w:rsidRDefault="00530666">
      <w:r>
        <w:separator/>
      </w:r>
    </w:p>
  </w:footnote>
  <w:footnote w:type="continuationSeparator" w:id="0">
    <w:p w14:paraId="29DD1F02" w14:textId="77777777" w:rsidR="00530666" w:rsidRDefault="00530666">
      <w:r>
        <w:continuationSeparator/>
      </w:r>
    </w:p>
  </w:footnote>
  <w:footnote w:type="continuationNotice" w:id="1">
    <w:p w14:paraId="21B7753B" w14:textId="77777777" w:rsidR="00530666" w:rsidRDefault="0053066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A8DCF" w14:textId="1233FD50" w:rsidR="00964B22" w:rsidRPr="008E0345" w:rsidRDefault="00530666" w:rsidP="001852AF">
    <w:pPr>
      <w:pStyle w:val="Header"/>
    </w:pPr>
    <w:sdt>
      <w:sdtPr>
        <w:alias w:val="Title"/>
        <w:tag w:val="Title"/>
        <w:id w:val="1186557051"/>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6C2A9B">
          <w:t>Reunification Policy</w:t>
        </w:r>
      </w:sdtContent>
    </w:sdt>
    <w:r w:rsidR="004F67B5">
      <w:t xml:space="preserve"> (v </w:t>
    </w:r>
    <w:sdt>
      <w:sdtPr>
        <w:alias w:val="Status"/>
        <w:tag w:val=""/>
        <w:id w:val="-1153599171"/>
        <w:lock w:val="sdtContentLocked"/>
        <w:placeholder>
          <w:docPart w:val="0E4CBACB623D48DB9A91F625B618F526"/>
        </w:placeholder>
        <w:dataBinding w:prefixMappings="xmlns:ns0='http://purl.org/dc/elements/1.1/' xmlns:ns1='http://schemas.openxmlformats.org/package/2006/metadata/core-properties' " w:xpath="/ns1:coreProperties[1]/ns1:contentStatus[1]" w:storeItemID="{6C3C8BC8-F283-45AE-878A-BAB7291924A1}"/>
        <w:text/>
      </w:sdtPr>
      <w:sdtEndPr/>
      <w:sdtContent>
        <w:r w:rsidR="00AF0486">
          <w:t>2.0</w:t>
        </w:r>
      </w:sdtContent>
    </w:sdt>
    <w:r w:rsidR="004F67B5">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C7D5A" w14:textId="77777777"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1BFFCA79" wp14:editId="3F075268">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E603D"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472DE" w14:textId="77777777" w:rsidR="00964B22" w:rsidRPr="00274F1C" w:rsidRDefault="00964B22"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439B2242" w14:textId="65C34EFA" w:rsidR="00983000" w:rsidRPr="00964B22" w:rsidRDefault="006C2A9B" w:rsidP="008E0345">
        <w:pPr>
          <w:pStyle w:val="Header"/>
          <w:rPr>
            <w:b/>
          </w:rPr>
        </w:pPr>
        <w:r>
          <w:t>Reunification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0A53"/>
    <w:multiLevelType w:val="multilevel"/>
    <w:tmpl w:val="81B469F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B2D11A2"/>
    <w:multiLevelType w:val="hybridMultilevel"/>
    <w:tmpl w:val="5D56305A"/>
    <w:lvl w:ilvl="0" w:tplc="474A464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8A1435C"/>
    <w:multiLevelType w:val="hybridMultilevel"/>
    <w:tmpl w:val="0E0C21BC"/>
    <w:lvl w:ilvl="0" w:tplc="558C311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72E350E6"/>
    <w:multiLevelType w:val="hybridMultilevel"/>
    <w:tmpl w:val="79AEAAF2"/>
    <w:lvl w:ilvl="0" w:tplc="3CDC504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99F6ECB8">
      <w:start w:val="1"/>
      <w:numFmt w:val="decimal"/>
      <w:lvlText w:val="%4."/>
      <w:lvlJc w:val="left"/>
      <w:pPr>
        <w:ind w:left="2520" w:hanging="360"/>
      </w:pPr>
      <w:rPr>
        <w:rFonts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43C6E8E"/>
    <w:multiLevelType w:val="hybridMultilevel"/>
    <w:tmpl w:val="7B76BFA0"/>
    <w:lvl w:ilvl="0" w:tplc="EEE8D52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9CC6470"/>
    <w:multiLevelType w:val="multilevel"/>
    <w:tmpl w:val="7E18BD20"/>
    <w:lvl w:ilvl="0">
      <w:start w:val="1"/>
      <w:numFmt w:val="decimal"/>
      <w:pStyle w:val="Heading1"/>
      <w:suff w:val="space"/>
      <w:lvlText w:val="%1."/>
      <w:lvlJc w:val="left"/>
      <w:pPr>
        <w:ind w:left="6031"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39"/>
  </w:num>
  <w:num w:numId="4">
    <w:abstractNumId w:val="25"/>
  </w:num>
  <w:num w:numId="5">
    <w:abstractNumId w:val="17"/>
  </w:num>
  <w:num w:numId="6">
    <w:abstractNumId w:val="8"/>
  </w:num>
  <w:num w:numId="7">
    <w:abstractNumId w:val="27"/>
  </w:num>
  <w:num w:numId="8">
    <w:abstractNumId w:val="15"/>
  </w:num>
  <w:num w:numId="9">
    <w:abstractNumId w:val="22"/>
  </w:num>
  <w:num w:numId="10">
    <w:abstractNumId w:val="33"/>
  </w:num>
  <w:num w:numId="11">
    <w:abstractNumId w:val="36"/>
  </w:num>
  <w:num w:numId="12">
    <w:abstractNumId w:val="35"/>
  </w:num>
  <w:num w:numId="13">
    <w:abstractNumId w:val="0"/>
  </w:num>
  <w:num w:numId="14">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edit="readOnly" w:enforcement="1" w:cryptProviderType="rsaAES" w:cryptAlgorithmClass="hash" w:cryptAlgorithmType="typeAny" w:cryptAlgorithmSid="14" w:cryptSpinCount="100000" w:hash="yqdCQs8eiIbyC5m7F8U6h1Jb7RBFO7O1JNhk35JqvcL/VqGz2sLE+zjXy6OieRHStqkV0GuZkwjqXT0h68Y9ow==" w:salt="Xj+9GbluEUPlQpbHrcnAyQ=="/>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22"/>
    <w:rsid w:val="00001DDF"/>
    <w:rsid w:val="0000322D"/>
    <w:rsid w:val="00007670"/>
    <w:rsid w:val="00010036"/>
    <w:rsid w:val="00010665"/>
    <w:rsid w:val="000110A7"/>
    <w:rsid w:val="0002393A"/>
    <w:rsid w:val="00027DB8"/>
    <w:rsid w:val="000307A7"/>
    <w:rsid w:val="00031A96"/>
    <w:rsid w:val="00040BF3"/>
    <w:rsid w:val="00040E2F"/>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0504"/>
    <w:rsid w:val="000911EF"/>
    <w:rsid w:val="000962C5"/>
    <w:rsid w:val="00097578"/>
    <w:rsid w:val="000A04AF"/>
    <w:rsid w:val="000A385C"/>
    <w:rsid w:val="000A4317"/>
    <w:rsid w:val="000A559C"/>
    <w:rsid w:val="000B2CA1"/>
    <w:rsid w:val="000B4663"/>
    <w:rsid w:val="000D1F29"/>
    <w:rsid w:val="000D5D8D"/>
    <w:rsid w:val="000D633D"/>
    <w:rsid w:val="000E0962"/>
    <w:rsid w:val="000E342B"/>
    <w:rsid w:val="000E38FB"/>
    <w:rsid w:val="000E5DD2"/>
    <w:rsid w:val="000E7C4E"/>
    <w:rsid w:val="000F2958"/>
    <w:rsid w:val="000F4805"/>
    <w:rsid w:val="00100E55"/>
    <w:rsid w:val="00104E7F"/>
    <w:rsid w:val="001117D8"/>
    <w:rsid w:val="001137EC"/>
    <w:rsid w:val="001152F5"/>
    <w:rsid w:val="00117743"/>
    <w:rsid w:val="00117F5B"/>
    <w:rsid w:val="00132658"/>
    <w:rsid w:val="00147DED"/>
    <w:rsid w:val="00150DC0"/>
    <w:rsid w:val="00156CD4"/>
    <w:rsid w:val="00161CC6"/>
    <w:rsid w:val="00164A3E"/>
    <w:rsid w:val="00166B2E"/>
    <w:rsid w:val="00166FF6"/>
    <w:rsid w:val="00172C77"/>
    <w:rsid w:val="00176123"/>
    <w:rsid w:val="00181620"/>
    <w:rsid w:val="001852AF"/>
    <w:rsid w:val="0019447D"/>
    <w:rsid w:val="001957AD"/>
    <w:rsid w:val="001A21F0"/>
    <w:rsid w:val="001A2B7F"/>
    <w:rsid w:val="001A3AFD"/>
    <w:rsid w:val="001A496C"/>
    <w:rsid w:val="001A6304"/>
    <w:rsid w:val="001B2B6C"/>
    <w:rsid w:val="001B49AD"/>
    <w:rsid w:val="001D01C4"/>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21220"/>
    <w:rsid w:val="00230031"/>
    <w:rsid w:val="00235C01"/>
    <w:rsid w:val="00236878"/>
    <w:rsid w:val="00247343"/>
    <w:rsid w:val="00265C56"/>
    <w:rsid w:val="002716CD"/>
    <w:rsid w:val="00274D4B"/>
    <w:rsid w:val="002806F5"/>
    <w:rsid w:val="00281577"/>
    <w:rsid w:val="002926BC"/>
    <w:rsid w:val="00293A72"/>
    <w:rsid w:val="002A0160"/>
    <w:rsid w:val="002A30C3"/>
    <w:rsid w:val="002A6F6A"/>
    <w:rsid w:val="002A7712"/>
    <w:rsid w:val="002B29B9"/>
    <w:rsid w:val="002B38F7"/>
    <w:rsid w:val="002B5591"/>
    <w:rsid w:val="002B6AA4"/>
    <w:rsid w:val="002C1FE9"/>
    <w:rsid w:val="002D3A57"/>
    <w:rsid w:val="002D7D05"/>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42283"/>
    <w:rsid w:val="00343A87"/>
    <w:rsid w:val="0034441E"/>
    <w:rsid w:val="00344A36"/>
    <w:rsid w:val="003456F4"/>
    <w:rsid w:val="003477B6"/>
    <w:rsid w:val="00347FB6"/>
    <w:rsid w:val="003504FD"/>
    <w:rsid w:val="00350881"/>
    <w:rsid w:val="003523BA"/>
    <w:rsid w:val="00354A75"/>
    <w:rsid w:val="00357D55"/>
    <w:rsid w:val="00363513"/>
    <w:rsid w:val="003657E5"/>
    <w:rsid w:val="0036589C"/>
    <w:rsid w:val="00371312"/>
    <w:rsid w:val="00371DC7"/>
    <w:rsid w:val="003765C6"/>
    <w:rsid w:val="00376BF0"/>
    <w:rsid w:val="00377B21"/>
    <w:rsid w:val="003812ED"/>
    <w:rsid w:val="00382BE1"/>
    <w:rsid w:val="00390CE3"/>
    <w:rsid w:val="00392D41"/>
    <w:rsid w:val="00394876"/>
    <w:rsid w:val="00394AAF"/>
    <w:rsid w:val="00394CE5"/>
    <w:rsid w:val="003A134B"/>
    <w:rsid w:val="003A3634"/>
    <w:rsid w:val="003A6341"/>
    <w:rsid w:val="003B173F"/>
    <w:rsid w:val="003B313D"/>
    <w:rsid w:val="003B67FD"/>
    <w:rsid w:val="003B6A61"/>
    <w:rsid w:val="003D42C0"/>
    <w:rsid w:val="003D5B29"/>
    <w:rsid w:val="003D7818"/>
    <w:rsid w:val="003E2445"/>
    <w:rsid w:val="003E3BB2"/>
    <w:rsid w:val="003F5B58"/>
    <w:rsid w:val="0040222A"/>
    <w:rsid w:val="004047BC"/>
    <w:rsid w:val="00406497"/>
    <w:rsid w:val="00407B14"/>
    <w:rsid w:val="004100F7"/>
    <w:rsid w:val="00414CB3"/>
    <w:rsid w:val="0041563D"/>
    <w:rsid w:val="00420CF5"/>
    <w:rsid w:val="00422874"/>
    <w:rsid w:val="00426E25"/>
    <w:rsid w:val="00427D9C"/>
    <w:rsid w:val="00427E7E"/>
    <w:rsid w:val="004433AE"/>
    <w:rsid w:val="00443B6E"/>
    <w:rsid w:val="004521CB"/>
    <w:rsid w:val="00453939"/>
    <w:rsid w:val="0045420A"/>
    <w:rsid w:val="004554D4"/>
    <w:rsid w:val="00461744"/>
    <w:rsid w:val="00466185"/>
    <w:rsid w:val="004668A7"/>
    <w:rsid w:val="00466D96"/>
    <w:rsid w:val="00467747"/>
    <w:rsid w:val="00473C98"/>
    <w:rsid w:val="00474965"/>
    <w:rsid w:val="00482D54"/>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4F67B5"/>
    <w:rsid w:val="00500F94"/>
    <w:rsid w:val="00502FB3"/>
    <w:rsid w:val="00503DE9"/>
    <w:rsid w:val="0050530C"/>
    <w:rsid w:val="00505DEA"/>
    <w:rsid w:val="00507782"/>
    <w:rsid w:val="00512A04"/>
    <w:rsid w:val="005249F5"/>
    <w:rsid w:val="005260F7"/>
    <w:rsid w:val="00530666"/>
    <w:rsid w:val="00543BD1"/>
    <w:rsid w:val="0054507C"/>
    <w:rsid w:val="00546D7E"/>
    <w:rsid w:val="0055604B"/>
    <w:rsid w:val="00556113"/>
    <w:rsid w:val="00564C12"/>
    <w:rsid w:val="005654B8"/>
    <w:rsid w:val="00571C0B"/>
    <w:rsid w:val="0057377F"/>
    <w:rsid w:val="005762CC"/>
    <w:rsid w:val="00582D3D"/>
    <w:rsid w:val="00595386"/>
    <w:rsid w:val="005A3621"/>
    <w:rsid w:val="005A4AC0"/>
    <w:rsid w:val="005A5FDF"/>
    <w:rsid w:val="005B0FB7"/>
    <w:rsid w:val="005B122A"/>
    <w:rsid w:val="005B5AC2"/>
    <w:rsid w:val="005C2833"/>
    <w:rsid w:val="005C4C09"/>
    <w:rsid w:val="005D3964"/>
    <w:rsid w:val="005E144D"/>
    <w:rsid w:val="005E1500"/>
    <w:rsid w:val="005E3A43"/>
    <w:rsid w:val="005E51A4"/>
    <w:rsid w:val="005F0F21"/>
    <w:rsid w:val="005F77C7"/>
    <w:rsid w:val="0060030B"/>
    <w:rsid w:val="006145BB"/>
    <w:rsid w:val="00620675"/>
    <w:rsid w:val="00622910"/>
    <w:rsid w:val="0062497E"/>
    <w:rsid w:val="00635475"/>
    <w:rsid w:val="006433C3"/>
    <w:rsid w:val="00650F5B"/>
    <w:rsid w:val="00652DC0"/>
    <w:rsid w:val="0065592F"/>
    <w:rsid w:val="00660584"/>
    <w:rsid w:val="006670D7"/>
    <w:rsid w:val="006719EA"/>
    <w:rsid w:val="00671F13"/>
    <w:rsid w:val="0067400A"/>
    <w:rsid w:val="006747E0"/>
    <w:rsid w:val="006847AD"/>
    <w:rsid w:val="00690862"/>
    <w:rsid w:val="00690B7D"/>
    <w:rsid w:val="0069114B"/>
    <w:rsid w:val="006A756A"/>
    <w:rsid w:val="006C2A9B"/>
    <w:rsid w:val="006C396A"/>
    <w:rsid w:val="006D1ADA"/>
    <w:rsid w:val="006D4946"/>
    <w:rsid w:val="006D66F7"/>
    <w:rsid w:val="006D6723"/>
    <w:rsid w:val="006E3B5D"/>
    <w:rsid w:val="006F1713"/>
    <w:rsid w:val="00702D61"/>
    <w:rsid w:val="00705C9D"/>
    <w:rsid w:val="00705F13"/>
    <w:rsid w:val="00714F1D"/>
    <w:rsid w:val="00715225"/>
    <w:rsid w:val="00720CC6"/>
    <w:rsid w:val="00722DDB"/>
    <w:rsid w:val="00724728"/>
    <w:rsid w:val="00724F98"/>
    <w:rsid w:val="00730B9B"/>
    <w:rsid w:val="0073182E"/>
    <w:rsid w:val="007332FF"/>
    <w:rsid w:val="0073520D"/>
    <w:rsid w:val="007367BF"/>
    <w:rsid w:val="007372B0"/>
    <w:rsid w:val="007408F5"/>
    <w:rsid w:val="00741EAE"/>
    <w:rsid w:val="0075413F"/>
    <w:rsid w:val="00755248"/>
    <w:rsid w:val="00757A5D"/>
    <w:rsid w:val="0076190B"/>
    <w:rsid w:val="0076355D"/>
    <w:rsid w:val="00763A2D"/>
    <w:rsid w:val="007761D8"/>
    <w:rsid w:val="00777795"/>
    <w:rsid w:val="00783A57"/>
    <w:rsid w:val="00784C92"/>
    <w:rsid w:val="007859CD"/>
    <w:rsid w:val="007907E4"/>
    <w:rsid w:val="0079265B"/>
    <w:rsid w:val="00796461"/>
    <w:rsid w:val="007A6A4F"/>
    <w:rsid w:val="007B03F5"/>
    <w:rsid w:val="007B59D3"/>
    <w:rsid w:val="007B5C09"/>
    <w:rsid w:val="007B5DA2"/>
    <w:rsid w:val="007C0966"/>
    <w:rsid w:val="007C19E7"/>
    <w:rsid w:val="007C5CFD"/>
    <w:rsid w:val="007C6D9F"/>
    <w:rsid w:val="007D3A10"/>
    <w:rsid w:val="007D3D91"/>
    <w:rsid w:val="007D4893"/>
    <w:rsid w:val="007D7697"/>
    <w:rsid w:val="007E132C"/>
    <w:rsid w:val="007E70CF"/>
    <w:rsid w:val="007E74A4"/>
    <w:rsid w:val="007F263F"/>
    <w:rsid w:val="007F46EA"/>
    <w:rsid w:val="007F5579"/>
    <w:rsid w:val="008002E8"/>
    <w:rsid w:val="0080766E"/>
    <w:rsid w:val="008105BE"/>
    <w:rsid w:val="00811169"/>
    <w:rsid w:val="00814B50"/>
    <w:rsid w:val="00815297"/>
    <w:rsid w:val="00817BA1"/>
    <w:rsid w:val="00823022"/>
    <w:rsid w:val="0082634E"/>
    <w:rsid w:val="008313C4"/>
    <w:rsid w:val="00835434"/>
    <w:rsid w:val="008358C0"/>
    <w:rsid w:val="00842838"/>
    <w:rsid w:val="00845A4B"/>
    <w:rsid w:val="00851587"/>
    <w:rsid w:val="00854EC1"/>
    <w:rsid w:val="0085797F"/>
    <w:rsid w:val="00860804"/>
    <w:rsid w:val="00861DC3"/>
    <w:rsid w:val="00867019"/>
    <w:rsid w:val="00872CB4"/>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B7E0D"/>
    <w:rsid w:val="008C17FB"/>
    <w:rsid w:val="008D13A6"/>
    <w:rsid w:val="008D1B00"/>
    <w:rsid w:val="008D57B8"/>
    <w:rsid w:val="008E0345"/>
    <w:rsid w:val="008E03FC"/>
    <w:rsid w:val="008E510B"/>
    <w:rsid w:val="008F7D58"/>
    <w:rsid w:val="00902B13"/>
    <w:rsid w:val="00911941"/>
    <w:rsid w:val="009138A0"/>
    <w:rsid w:val="00925F0F"/>
    <w:rsid w:val="00930C91"/>
    <w:rsid w:val="00932F6B"/>
    <w:rsid w:val="009436FF"/>
    <w:rsid w:val="0094483E"/>
    <w:rsid w:val="009468BC"/>
    <w:rsid w:val="009616DF"/>
    <w:rsid w:val="00964B22"/>
    <w:rsid w:val="0096542F"/>
    <w:rsid w:val="00967FA7"/>
    <w:rsid w:val="00971645"/>
    <w:rsid w:val="00971D8F"/>
    <w:rsid w:val="00977919"/>
    <w:rsid w:val="00983000"/>
    <w:rsid w:val="009870FA"/>
    <w:rsid w:val="00987A66"/>
    <w:rsid w:val="009921C3"/>
    <w:rsid w:val="0099551D"/>
    <w:rsid w:val="009A5897"/>
    <w:rsid w:val="009A5F24"/>
    <w:rsid w:val="009B0B3E"/>
    <w:rsid w:val="009B1913"/>
    <w:rsid w:val="009B6657"/>
    <w:rsid w:val="009B7C35"/>
    <w:rsid w:val="009C198E"/>
    <w:rsid w:val="009C21F1"/>
    <w:rsid w:val="009C77ED"/>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189B"/>
    <w:rsid w:val="00A22C38"/>
    <w:rsid w:val="00A25193"/>
    <w:rsid w:val="00A26183"/>
    <w:rsid w:val="00A26E80"/>
    <w:rsid w:val="00A31AE8"/>
    <w:rsid w:val="00A3739D"/>
    <w:rsid w:val="00A37DDA"/>
    <w:rsid w:val="00A37ED8"/>
    <w:rsid w:val="00A45BF7"/>
    <w:rsid w:val="00A7177E"/>
    <w:rsid w:val="00A71E1C"/>
    <w:rsid w:val="00A925EC"/>
    <w:rsid w:val="00A929AA"/>
    <w:rsid w:val="00A92B6B"/>
    <w:rsid w:val="00A955A9"/>
    <w:rsid w:val="00AA541E"/>
    <w:rsid w:val="00AB5400"/>
    <w:rsid w:val="00AD0DA4"/>
    <w:rsid w:val="00AD4169"/>
    <w:rsid w:val="00AE25C6"/>
    <w:rsid w:val="00AE2FA0"/>
    <w:rsid w:val="00AE306C"/>
    <w:rsid w:val="00AE412E"/>
    <w:rsid w:val="00AF0486"/>
    <w:rsid w:val="00AF28C1"/>
    <w:rsid w:val="00AF5F76"/>
    <w:rsid w:val="00B0012A"/>
    <w:rsid w:val="00B02EF1"/>
    <w:rsid w:val="00B07C97"/>
    <w:rsid w:val="00B07EA1"/>
    <w:rsid w:val="00B11C67"/>
    <w:rsid w:val="00B15754"/>
    <w:rsid w:val="00B15A27"/>
    <w:rsid w:val="00B2046E"/>
    <w:rsid w:val="00B20E8B"/>
    <w:rsid w:val="00B257E1"/>
    <w:rsid w:val="00B2599A"/>
    <w:rsid w:val="00B27AC4"/>
    <w:rsid w:val="00B343CC"/>
    <w:rsid w:val="00B43C75"/>
    <w:rsid w:val="00B47ABC"/>
    <w:rsid w:val="00B5084A"/>
    <w:rsid w:val="00B606A1"/>
    <w:rsid w:val="00B614F7"/>
    <w:rsid w:val="00B61B26"/>
    <w:rsid w:val="00B63475"/>
    <w:rsid w:val="00B64914"/>
    <w:rsid w:val="00B65CB4"/>
    <w:rsid w:val="00B675B2"/>
    <w:rsid w:val="00B67E17"/>
    <w:rsid w:val="00B81261"/>
    <w:rsid w:val="00B8223E"/>
    <w:rsid w:val="00B832AE"/>
    <w:rsid w:val="00B83E5C"/>
    <w:rsid w:val="00B86678"/>
    <w:rsid w:val="00B9296D"/>
    <w:rsid w:val="00B92F9B"/>
    <w:rsid w:val="00B941B3"/>
    <w:rsid w:val="00B96513"/>
    <w:rsid w:val="00BA1D47"/>
    <w:rsid w:val="00BA37B0"/>
    <w:rsid w:val="00BA66F0"/>
    <w:rsid w:val="00BB2239"/>
    <w:rsid w:val="00BB2AE7"/>
    <w:rsid w:val="00BB6464"/>
    <w:rsid w:val="00BC1BB8"/>
    <w:rsid w:val="00BD7FE1"/>
    <w:rsid w:val="00BE37CA"/>
    <w:rsid w:val="00BE6144"/>
    <w:rsid w:val="00BE635A"/>
    <w:rsid w:val="00BF17E9"/>
    <w:rsid w:val="00BF2ABB"/>
    <w:rsid w:val="00BF4512"/>
    <w:rsid w:val="00BF5099"/>
    <w:rsid w:val="00BF5345"/>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75F52"/>
    <w:rsid w:val="00C800F1"/>
    <w:rsid w:val="00C86533"/>
    <w:rsid w:val="00C86609"/>
    <w:rsid w:val="00C929FF"/>
    <w:rsid w:val="00C92B4C"/>
    <w:rsid w:val="00C954F6"/>
    <w:rsid w:val="00CA6BC5"/>
    <w:rsid w:val="00CA7722"/>
    <w:rsid w:val="00CB6A67"/>
    <w:rsid w:val="00CC61CD"/>
    <w:rsid w:val="00CD00E1"/>
    <w:rsid w:val="00CD5011"/>
    <w:rsid w:val="00CE640F"/>
    <w:rsid w:val="00CE76BC"/>
    <w:rsid w:val="00CF540E"/>
    <w:rsid w:val="00D02F07"/>
    <w:rsid w:val="00D23346"/>
    <w:rsid w:val="00D27EBE"/>
    <w:rsid w:val="00D36A49"/>
    <w:rsid w:val="00D466DD"/>
    <w:rsid w:val="00D517C6"/>
    <w:rsid w:val="00D64806"/>
    <w:rsid w:val="00D71D84"/>
    <w:rsid w:val="00D72464"/>
    <w:rsid w:val="00D768EB"/>
    <w:rsid w:val="00D82D1E"/>
    <w:rsid w:val="00D832D9"/>
    <w:rsid w:val="00D90F00"/>
    <w:rsid w:val="00D93523"/>
    <w:rsid w:val="00D94F6B"/>
    <w:rsid w:val="00D975C0"/>
    <w:rsid w:val="00DA5285"/>
    <w:rsid w:val="00DB191D"/>
    <w:rsid w:val="00DB4F91"/>
    <w:rsid w:val="00DB5BBC"/>
    <w:rsid w:val="00DC1EF7"/>
    <w:rsid w:val="00DC1F0F"/>
    <w:rsid w:val="00DC3117"/>
    <w:rsid w:val="00DC5DD9"/>
    <w:rsid w:val="00DC6D2D"/>
    <w:rsid w:val="00DD041A"/>
    <w:rsid w:val="00DD64C2"/>
    <w:rsid w:val="00DE33B5"/>
    <w:rsid w:val="00DE5E18"/>
    <w:rsid w:val="00DE6E01"/>
    <w:rsid w:val="00DF0487"/>
    <w:rsid w:val="00DF1C5B"/>
    <w:rsid w:val="00DF23A6"/>
    <w:rsid w:val="00DF5EA4"/>
    <w:rsid w:val="00E02681"/>
    <w:rsid w:val="00E02792"/>
    <w:rsid w:val="00E034D8"/>
    <w:rsid w:val="00E04CC0"/>
    <w:rsid w:val="00E15816"/>
    <w:rsid w:val="00E160D5"/>
    <w:rsid w:val="00E239FF"/>
    <w:rsid w:val="00E27D7B"/>
    <w:rsid w:val="00E30556"/>
    <w:rsid w:val="00E30981"/>
    <w:rsid w:val="00E32C7B"/>
    <w:rsid w:val="00E33136"/>
    <w:rsid w:val="00E34D7C"/>
    <w:rsid w:val="00E36C7E"/>
    <w:rsid w:val="00E3723D"/>
    <w:rsid w:val="00E44C89"/>
    <w:rsid w:val="00E470F6"/>
    <w:rsid w:val="00E55ADE"/>
    <w:rsid w:val="00E61BA2"/>
    <w:rsid w:val="00E63864"/>
    <w:rsid w:val="00E6403F"/>
    <w:rsid w:val="00E64725"/>
    <w:rsid w:val="00E71788"/>
    <w:rsid w:val="00E75449"/>
    <w:rsid w:val="00E770C4"/>
    <w:rsid w:val="00E84C5A"/>
    <w:rsid w:val="00E861DB"/>
    <w:rsid w:val="00E93406"/>
    <w:rsid w:val="00E956C5"/>
    <w:rsid w:val="00E9579A"/>
    <w:rsid w:val="00E95C39"/>
    <w:rsid w:val="00EA2C39"/>
    <w:rsid w:val="00EB0A3C"/>
    <w:rsid w:val="00EB0A96"/>
    <w:rsid w:val="00EB439C"/>
    <w:rsid w:val="00EB77F9"/>
    <w:rsid w:val="00EC5769"/>
    <w:rsid w:val="00EC7D00"/>
    <w:rsid w:val="00ED0304"/>
    <w:rsid w:val="00ED087C"/>
    <w:rsid w:val="00ED660D"/>
    <w:rsid w:val="00EE38FA"/>
    <w:rsid w:val="00EE3E2C"/>
    <w:rsid w:val="00EE5D23"/>
    <w:rsid w:val="00EE750D"/>
    <w:rsid w:val="00EF3CA4"/>
    <w:rsid w:val="00EF5E1F"/>
    <w:rsid w:val="00EF7859"/>
    <w:rsid w:val="00F014DA"/>
    <w:rsid w:val="00F01BE6"/>
    <w:rsid w:val="00F02591"/>
    <w:rsid w:val="00F14273"/>
    <w:rsid w:val="00F24F21"/>
    <w:rsid w:val="00F30056"/>
    <w:rsid w:val="00F303EC"/>
    <w:rsid w:val="00F31F14"/>
    <w:rsid w:val="00F54F8B"/>
    <w:rsid w:val="00F5696E"/>
    <w:rsid w:val="00F60EFF"/>
    <w:rsid w:val="00F67D2D"/>
    <w:rsid w:val="00F860CC"/>
    <w:rsid w:val="00F90858"/>
    <w:rsid w:val="00F923A7"/>
    <w:rsid w:val="00F94398"/>
    <w:rsid w:val="00FA4629"/>
    <w:rsid w:val="00FB0845"/>
    <w:rsid w:val="00FB2B56"/>
    <w:rsid w:val="00FB4E3A"/>
    <w:rsid w:val="00FC12BF"/>
    <w:rsid w:val="00FC1A7C"/>
    <w:rsid w:val="00FC2C60"/>
    <w:rsid w:val="00FC64AB"/>
    <w:rsid w:val="00FD3E6F"/>
    <w:rsid w:val="00FD51B9"/>
    <w:rsid w:val="00FD52F5"/>
    <w:rsid w:val="00FE2A39"/>
    <w:rsid w:val="00FE2EF6"/>
    <w:rsid w:val="00FE3F4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B2210"/>
  <w15:docId w15:val="{E834DC41-3CF3-4E4A-8E13-651733B5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12A"/>
    <w:rPr>
      <w:rFonts w:ascii="Lato" w:hAnsi="Lato"/>
    </w:rPr>
  </w:style>
  <w:style w:type="paragraph" w:styleId="Heading1">
    <w:name w:val="heading 1"/>
    <w:basedOn w:val="Normal"/>
    <w:next w:val="Normal"/>
    <w:link w:val="Heading1Char"/>
    <w:qFormat/>
    <w:rsid w:val="009C77ED"/>
    <w:pPr>
      <w:keepNext/>
      <w:numPr>
        <w:numId w:val="3"/>
      </w:numPr>
      <w:spacing w:before="240"/>
      <w:ind w:left="357" w:hanging="357"/>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qFormat/>
    <w:rsid w:val="009C77ED"/>
    <w:pPr>
      <w:keepNext/>
      <w:numPr>
        <w:ilvl w:val="1"/>
        <w:numId w:val="3"/>
      </w:numPr>
      <w:spacing w:before="240"/>
      <w:ind w:left="578" w:hanging="578"/>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9C77ED"/>
    <w:pPr>
      <w:keepNext/>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9C77ED"/>
    <w:pPr>
      <w:keepNext/>
      <w:numPr>
        <w:ilvl w:val="3"/>
        <w:numId w:val="3"/>
      </w:numPr>
      <w:spacing w:before="240"/>
      <w:ind w:left="862" w:hanging="862"/>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rsid w:val="009C77ED"/>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rsid w:val="009C77ED"/>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C77ED"/>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9C77ED"/>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9C77ED"/>
    <w:pPr>
      <w:numPr>
        <w:numId w:val="11"/>
      </w:numPr>
      <w:spacing w:after="120"/>
      <w:ind w:left="714" w:hanging="357"/>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customStyle="1" w:styleId="paragraph">
    <w:name w:val="paragraph"/>
    <w:basedOn w:val="Normal"/>
    <w:rsid w:val="007D3D91"/>
    <w:pPr>
      <w:spacing w:before="100" w:beforeAutospacing="1" w:after="100" w:afterAutospacing="1"/>
    </w:pPr>
    <w:rPr>
      <w:rFonts w:ascii="Times New Roman" w:eastAsia="Times New Roman" w:hAnsi="Times New Roman"/>
      <w:sz w:val="24"/>
      <w:szCs w:val="24"/>
      <w:lang w:eastAsia="en-AU"/>
    </w:rPr>
  </w:style>
  <w:style w:type="character" w:customStyle="1" w:styleId="normaltextrun">
    <w:name w:val="normaltextrun"/>
    <w:basedOn w:val="DefaultParagraphFont"/>
    <w:rsid w:val="007D3D91"/>
  </w:style>
  <w:style w:type="character" w:customStyle="1" w:styleId="eop">
    <w:name w:val="eop"/>
    <w:basedOn w:val="DefaultParagraphFont"/>
    <w:rsid w:val="007D3D91"/>
  </w:style>
  <w:style w:type="character" w:customStyle="1" w:styleId="ListParagraphChar">
    <w:name w:val="List Paragraph Char"/>
    <w:basedOn w:val="DefaultParagraphFont"/>
    <w:link w:val="ListParagraph"/>
    <w:uiPriority w:val="34"/>
    <w:rsid w:val="009C77ED"/>
    <w:rPr>
      <w:rFonts w:ascii="Lato" w:eastAsiaTheme="minorEastAsia" w:hAnsi="Lato"/>
      <w:iCs/>
    </w:rPr>
  </w:style>
  <w:style w:type="paragraph" w:customStyle="1" w:styleId="Numbers">
    <w:name w:val="Numbers"/>
    <w:link w:val="NumbersChar"/>
    <w:qFormat/>
    <w:rsid w:val="007D3D91"/>
    <w:pPr>
      <w:spacing w:after="0"/>
      <w:ind w:left="284" w:hanging="284"/>
    </w:pPr>
    <w:rPr>
      <w:rFonts w:ascii="Lato" w:eastAsiaTheme="minorEastAsia" w:hAnsi="Lato" w:cs="Arial"/>
      <w:szCs w:val="24"/>
    </w:rPr>
  </w:style>
  <w:style w:type="paragraph" w:customStyle="1" w:styleId="PreList">
    <w:name w:val="PreList"/>
    <w:basedOn w:val="Normal"/>
    <w:next w:val="ListParagraph"/>
    <w:link w:val="PreListChar"/>
    <w:qFormat/>
    <w:rsid w:val="00635475"/>
    <w:pPr>
      <w:keepNext/>
      <w:suppressAutoHyphens/>
      <w:spacing w:before="120" w:after="120"/>
      <w:jc w:val="both"/>
    </w:pPr>
    <w:rPr>
      <w:rFonts w:cs="Arial"/>
      <w:szCs w:val="24"/>
    </w:rPr>
  </w:style>
  <w:style w:type="character" w:customStyle="1" w:styleId="PreListChar">
    <w:name w:val="PreList Char"/>
    <w:basedOn w:val="DefaultParagraphFont"/>
    <w:link w:val="PreList"/>
    <w:rsid w:val="00635475"/>
    <w:rPr>
      <w:rFonts w:ascii="Lato" w:hAnsi="Lato" w:cs="Arial"/>
      <w:szCs w:val="24"/>
    </w:rPr>
  </w:style>
  <w:style w:type="paragraph" w:customStyle="1" w:styleId="ExternalLink">
    <w:name w:val="External Link"/>
    <w:basedOn w:val="Subtitle0"/>
    <w:link w:val="ExternalLinkChar"/>
    <w:qFormat/>
    <w:rsid w:val="00ED660D"/>
    <w:rPr>
      <w:rFonts w:ascii="Lato" w:hAnsi="Lato"/>
      <w:i/>
      <w:sz w:val="22"/>
      <w:u w:val="single"/>
    </w:rPr>
  </w:style>
  <w:style w:type="character" w:customStyle="1" w:styleId="ExternalLinkChar">
    <w:name w:val="External Link Char"/>
    <w:basedOn w:val="DefaultParagraphFont"/>
    <w:link w:val="ExternalLink"/>
    <w:rsid w:val="00ED660D"/>
    <w:rPr>
      <w:rFonts w:ascii="Lato" w:eastAsia="Times New Roman" w:hAnsi="Lato"/>
      <w:i/>
      <w:color w:val="127CC0" w:themeColor="accent2"/>
      <w:u w:val="single"/>
    </w:rPr>
  </w:style>
  <w:style w:type="character" w:customStyle="1" w:styleId="NumbersChar">
    <w:name w:val="Numbers Char"/>
    <w:basedOn w:val="ListParagraphChar"/>
    <w:link w:val="Numbers"/>
    <w:rsid w:val="007D3D91"/>
    <w:rPr>
      <w:rFonts w:ascii="Lato" w:eastAsiaTheme="minorEastAsia" w:hAnsi="Lato" w:cs="Arial"/>
      <w:iCs w:val="0"/>
      <w:szCs w:val="24"/>
    </w:rPr>
  </w:style>
  <w:style w:type="paragraph" w:styleId="BalloonText">
    <w:name w:val="Balloon Text"/>
    <w:basedOn w:val="Normal"/>
    <w:link w:val="BalloonTextChar"/>
    <w:uiPriority w:val="99"/>
    <w:semiHidden/>
    <w:unhideWhenUsed/>
    <w:rsid w:val="006249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97E"/>
    <w:rPr>
      <w:rFonts w:ascii="Segoe UI" w:hAnsi="Segoe UI" w:cs="Segoe UI"/>
      <w:sz w:val="18"/>
      <w:szCs w:val="18"/>
    </w:rPr>
  </w:style>
  <w:style w:type="character" w:styleId="CommentReference">
    <w:name w:val="annotation reference"/>
    <w:basedOn w:val="DefaultParagraphFont"/>
    <w:uiPriority w:val="99"/>
    <w:semiHidden/>
    <w:unhideWhenUsed/>
    <w:rsid w:val="00AE2FA0"/>
    <w:rPr>
      <w:sz w:val="16"/>
      <w:szCs w:val="16"/>
    </w:rPr>
  </w:style>
  <w:style w:type="paragraph" w:styleId="CommentText">
    <w:name w:val="annotation text"/>
    <w:basedOn w:val="Normal"/>
    <w:link w:val="CommentTextChar"/>
    <w:uiPriority w:val="99"/>
    <w:semiHidden/>
    <w:unhideWhenUsed/>
    <w:rsid w:val="00AE2FA0"/>
    <w:rPr>
      <w:sz w:val="20"/>
      <w:szCs w:val="20"/>
    </w:rPr>
  </w:style>
  <w:style w:type="character" w:customStyle="1" w:styleId="CommentTextChar">
    <w:name w:val="Comment Text Char"/>
    <w:basedOn w:val="DefaultParagraphFont"/>
    <w:link w:val="CommentText"/>
    <w:uiPriority w:val="99"/>
    <w:semiHidden/>
    <w:rsid w:val="00AE2FA0"/>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AE2FA0"/>
    <w:rPr>
      <w:b/>
      <w:bCs/>
    </w:rPr>
  </w:style>
  <w:style w:type="character" w:customStyle="1" w:styleId="CommentSubjectChar">
    <w:name w:val="Comment Subject Char"/>
    <w:basedOn w:val="CommentTextChar"/>
    <w:link w:val="CommentSubject"/>
    <w:uiPriority w:val="99"/>
    <w:semiHidden/>
    <w:rsid w:val="00AE2FA0"/>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80882">
      <w:bodyDiv w:val="1"/>
      <w:marLeft w:val="0"/>
      <w:marRight w:val="0"/>
      <w:marTop w:val="0"/>
      <w:marBottom w:val="0"/>
      <w:divBdr>
        <w:top w:val="none" w:sz="0" w:space="0" w:color="auto"/>
        <w:left w:val="none" w:sz="0" w:space="0" w:color="auto"/>
        <w:bottom w:val="none" w:sz="0" w:space="0" w:color="auto"/>
        <w:right w:val="none" w:sz="0" w:space="0" w:color="auto"/>
      </w:divBdr>
      <w:divsChild>
        <w:div w:id="934552482">
          <w:marLeft w:val="0"/>
          <w:marRight w:val="0"/>
          <w:marTop w:val="0"/>
          <w:marBottom w:val="0"/>
          <w:divBdr>
            <w:top w:val="none" w:sz="0" w:space="0" w:color="auto"/>
            <w:left w:val="none" w:sz="0" w:space="0" w:color="auto"/>
            <w:bottom w:val="none" w:sz="0" w:space="0" w:color="auto"/>
            <w:right w:val="none" w:sz="0" w:space="0" w:color="auto"/>
          </w:divBdr>
        </w:div>
        <w:div w:id="153185483">
          <w:marLeft w:val="0"/>
          <w:marRight w:val="0"/>
          <w:marTop w:val="0"/>
          <w:marBottom w:val="0"/>
          <w:divBdr>
            <w:top w:val="none" w:sz="0" w:space="0" w:color="auto"/>
            <w:left w:val="none" w:sz="0" w:space="0" w:color="auto"/>
            <w:bottom w:val="none" w:sz="0" w:space="0" w:color="auto"/>
            <w:right w:val="none" w:sz="0" w:space="0" w:color="auto"/>
          </w:divBdr>
        </w:div>
        <w:div w:id="1428387588">
          <w:marLeft w:val="0"/>
          <w:marRight w:val="0"/>
          <w:marTop w:val="0"/>
          <w:marBottom w:val="0"/>
          <w:divBdr>
            <w:top w:val="none" w:sz="0" w:space="0" w:color="auto"/>
            <w:left w:val="none" w:sz="0" w:space="0" w:color="auto"/>
            <w:bottom w:val="none" w:sz="0" w:space="0" w:color="auto"/>
            <w:right w:val="none" w:sz="0" w:space="0" w:color="auto"/>
          </w:divBdr>
        </w:div>
        <w:div w:id="112213703">
          <w:marLeft w:val="0"/>
          <w:marRight w:val="0"/>
          <w:marTop w:val="0"/>
          <w:marBottom w:val="0"/>
          <w:divBdr>
            <w:top w:val="none" w:sz="0" w:space="0" w:color="auto"/>
            <w:left w:val="none" w:sz="0" w:space="0" w:color="auto"/>
            <w:bottom w:val="none" w:sz="0" w:space="0" w:color="auto"/>
            <w:right w:val="none" w:sz="0" w:space="0" w:color="auto"/>
          </w:divBdr>
        </w:div>
        <w:div w:id="2080127141">
          <w:marLeft w:val="0"/>
          <w:marRight w:val="0"/>
          <w:marTop w:val="0"/>
          <w:marBottom w:val="0"/>
          <w:divBdr>
            <w:top w:val="none" w:sz="0" w:space="0" w:color="auto"/>
            <w:left w:val="none" w:sz="0" w:space="0" w:color="auto"/>
            <w:bottom w:val="none" w:sz="0" w:space="0" w:color="auto"/>
            <w:right w:val="none" w:sz="0" w:space="0" w:color="auto"/>
          </w:divBdr>
        </w:div>
        <w:div w:id="690181264">
          <w:marLeft w:val="0"/>
          <w:marRight w:val="0"/>
          <w:marTop w:val="0"/>
          <w:marBottom w:val="0"/>
          <w:divBdr>
            <w:top w:val="none" w:sz="0" w:space="0" w:color="auto"/>
            <w:left w:val="none" w:sz="0" w:space="0" w:color="auto"/>
            <w:bottom w:val="none" w:sz="0" w:space="0" w:color="auto"/>
            <w:right w:val="none" w:sz="0" w:space="0" w:color="auto"/>
          </w:divBdr>
        </w:div>
        <w:div w:id="822818273">
          <w:marLeft w:val="0"/>
          <w:marRight w:val="0"/>
          <w:marTop w:val="0"/>
          <w:marBottom w:val="0"/>
          <w:divBdr>
            <w:top w:val="none" w:sz="0" w:space="0" w:color="auto"/>
            <w:left w:val="none" w:sz="0" w:space="0" w:color="auto"/>
            <w:bottom w:val="none" w:sz="0" w:space="0" w:color="auto"/>
            <w:right w:val="none" w:sz="0" w:space="0" w:color="auto"/>
          </w:divBdr>
        </w:div>
        <w:div w:id="50156259">
          <w:marLeft w:val="0"/>
          <w:marRight w:val="0"/>
          <w:marTop w:val="0"/>
          <w:marBottom w:val="0"/>
          <w:divBdr>
            <w:top w:val="none" w:sz="0" w:space="0" w:color="auto"/>
            <w:left w:val="none" w:sz="0" w:space="0" w:color="auto"/>
            <w:bottom w:val="none" w:sz="0" w:space="0" w:color="auto"/>
            <w:right w:val="none" w:sz="0" w:space="0" w:color="auto"/>
          </w:divBdr>
        </w:div>
        <w:div w:id="2074114243">
          <w:marLeft w:val="0"/>
          <w:marRight w:val="0"/>
          <w:marTop w:val="0"/>
          <w:marBottom w:val="0"/>
          <w:divBdr>
            <w:top w:val="none" w:sz="0" w:space="0" w:color="auto"/>
            <w:left w:val="none" w:sz="0" w:space="0" w:color="auto"/>
            <w:bottom w:val="none" w:sz="0" w:space="0" w:color="auto"/>
            <w:right w:val="none" w:sz="0" w:space="0" w:color="auto"/>
          </w:divBdr>
        </w:div>
        <w:div w:id="1927686451">
          <w:marLeft w:val="0"/>
          <w:marRight w:val="0"/>
          <w:marTop w:val="0"/>
          <w:marBottom w:val="0"/>
          <w:divBdr>
            <w:top w:val="none" w:sz="0" w:space="0" w:color="auto"/>
            <w:left w:val="none" w:sz="0" w:space="0" w:color="auto"/>
            <w:bottom w:val="none" w:sz="0" w:space="0" w:color="auto"/>
            <w:right w:val="none" w:sz="0" w:space="0" w:color="auto"/>
          </w:divBdr>
          <w:divsChild>
            <w:div w:id="63260798">
              <w:marLeft w:val="0"/>
              <w:marRight w:val="0"/>
              <w:marTop w:val="0"/>
              <w:marBottom w:val="0"/>
              <w:divBdr>
                <w:top w:val="none" w:sz="0" w:space="0" w:color="auto"/>
                <w:left w:val="none" w:sz="0" w:space="0" w:color="auto"/>
                <w:bottom w:val="none" w:sz="0" w:space="0" w:color="auto"/>
                <w:right w:val="none" w:sz="0" w:space="0" w:color="auto"/>
              </w:divBdr>
            </w:div>
            <w:div w:id="328556984">
              <w:marLeft w:val="0"/>
              <w:marRight w:val="0"/>
              <w:marTop w:val="0"/>
              <w:marBottom w:val="0"/>
              <w:divBdr>
                <w:top w:val="none" w:sz="0" w:space="0" w:color="auto"/>
                <w:left w:val="none" w:sz="0" w:space="0" w:color="auto"/>
                <w:bottom w:val="none" w:sz="0" w:space="0" w:color="auto"/>
                <w:right w:val="none" w:sz="0" w:space="0" w:color="auto"/>
              </w:divBdr>
            </w:div>
          </w:divsChild>
        </w:div>
        <w:div w:id="721247858">
          <w:marLeft w:val="0"/>
          <w:marRight w:val="0"/>
          <w:marTop w:val="0"/>
          <w:marBottom w:val="0"/>
          <w:divBdr>
            <w:top w:val="none" w:sz="0" w:space="0" w:color="auto"/>
            <w:left w:val="none" w:sz="0" w:space="0" w:color="auto"/>
            <w:bottom w:val="none" w:sz="0" w:space="0" w:color="auto"/>
            <w:right w:val="none" w:sz="0" w:space="0" w:color="auto"/>
          </w:divBdr>
        </w:div>
        <w:div w:id="1417095617">
          <w:marLeft w:val="0"/>
          <w:marRight w:val="0"/>
          <w:marTop w:val="0"/>
          <w:marBottom w:val="0"/>
          <w:divBdr>
            <w:top w:val="none" w:sz="0" w:space="0" w:color="auto"/>
            <w:left w:val="none" w:sz="0" w:space="0" w:color="auto"/>
            <w:bottom w:val="none" w:sz="0" w:space="0" w:color="auto"/>
            <w:right w:val="none" w:sz="0" w:space="0" w:color="auto"/>
          </w:divBdr>
        </w:div>
        <w:div w:id="1439258686">
          <w:marLeft w:val="0"/>
          <w:marRight w:val="0"/>
          <w:marTop w:val="0"/>
          <w:marBottom w:val="0"/>
          <w:divBdr>
            <w:top w:val="none" w:sz="0" w:space="0" w:color="auto"/>
            <w:left w:val="none" w:sz="0" w:space="0" w:color="auto"/>
            <w:bottom w:val="none" w:sz="0" w:space="0" w:color="auto"/>
            <w:right w:val="none" w:sz="0" w:space="0" w:color="auto"/>
          </w:divBdr>
        </w:div>
        <w:div w:id="1787239896">
          <w:marLeft w:val="0"/>
          <w:marRight w:val="0"/>
          <w:marTop w:val="0"/>
          <w:marBottom w:val="0"/>
          <w:divBdr>
            <w:top w:val="none" w:sz="0" w:space="0" w:color="auto"/>
            <w:left w:val="none" w:sz="0" w:space="0" w:color="auto"/>
            <w:bottom w:val="none" w:sz="0" w:space="0" w:color="auto"/>
            <w:right w:val="none" w:sz="0" w:space="0" w:color="auto"/>
          </w:divBdr>
        </w:div>
        <w:div w:id="90054268">
          <w:marLeft w:val="0"/>
          <w:marRight w:val="0"/>
          <w:marTop w:val="0"/>
          <w:marBottom w:val="0"/>
          <w:divBdr>
            <w:top w:val="none" w:sz="0" w:space="0" w:color="auto"/>
            <w:left w:val="none" w:sz="0" w:space="0" w:color="auto"/>
            <w:bottom w:val="none" w:sz="0" w:space="0" w:color="auto"/>
            <w:right w:val="none" w:sz="0" w:space="0" w:color="auto"/>
          </w:divBdr>
        </w:div>
        <w:div w:id="304163804">
          <w:marLeft w:val="0"/>
          <w:marRight w:val="0"/>
          <w:marTop w:val="0"/>
          <w:marBottom w:val="0"/>
          <w:divBdr>
            <w:top w:val="none" w:sz="0" w:space="0" w:color="auto"/>
            <w:left w:val="none" w:sz="0" w:space="0" w:color="auto"/>
            <w:bottom w:val="none" w:sz="0" w:space="0" w:color="auto"/>
            <w:right w:val="none" w:sz="0" w:space="0" w:color="auto"/>
          </w:divBdr>
          <w:divsChild>
            <w:div w:id="267584789">
              <w:marLeft w:val="0"/>
              <w:marRight w:val="0"/>
              <w:marTop w:val="0"/>
              <w:marBottom w:val="0"/>
              <w:divBdr>
                <w:top w:val="none" w:sz="0" w:space="0" w:color="auto"/>
                <w:left w:val="none" w:sz="0" w:space="0" w:color="auto"/>
                <w:bottom w:val="none" w:sz="0" w:space="0" w:color="auto"/>
                <w:right w:val="none" w:sz="0" w:space="0" w:color="auto"/>
              </w:divBdr>
            </w:div>
            <w:div w:id="1965041378">
              <w:marLeft w:val="0"/>
              <w:marRight w:val="0"/>
              <w:marTop w:val="0"/>
              <w:marBottom w:val="0"/>
              <w:divBdr>
                <w:top w:val="none" w:sz="0" w:space="0" w:color="auto"/>
                <w:left w:val="none" w:sz="0" w:space="0" w:color="auto"/>
                <w:bottom w:val="none" w:sz="0" w:space="0" w:color="auto"/>
                <w:right w:val="none" w:sz="0" w:space="0" w:color="auto"/>
              </w:divBdr>
            </w:div>
            <w:div w:id="253899927">
              <w:marLeft w:val="0"/>
              <w:marRight w:val="0"/>
              <w:marTop w:val="0"/>
              <w:marBottom w:val="0"/>
              <w:divBdr>
                <w:top w:val="none" w:sz="0" w:space="0" w:color="auto"/>
                <w:left w:val="none" w:sz="0" w:space="0" w:color="auto"/>
                <w:bottom w:val="none" w:sz="0" w:space="0" w:color="auto"/>
                <w:right w:val="none" w:sz="0" w:space="0" w:color="auto"/>
              </w:divBdr>
            </w:div>
          </w:divsChild>
        </w:div>
        <w:div w:id="569391947">
          <w:marLeft w:val="0"/>
          <w:marRight w:val="0"/>
          <w:marTop w:val="0"/>
          <w:marBottom w:val="0"/>
          <w:divBdr>
            <w:top w:val="none" w:sz="0" w:space="0" w:color="auto"/>
            <w:left w:val="none" w:sz="0" w:space="0" w:color="auto"/>
            <w:bottom w:val="none" w:sz="0" w:space="0" w:color="auto"/>
            <w:right w:val="none" w:sz="0" w:space="0" w:color="auto"/>
          </w:divBdr>
          <w:divsChild>
            <w:div w:id="654719544">
              <w:marLeft w:val="0"/>
              <w:marRight w:val="0"/>
              <w:marTop w:val="0"/>
              <w:marBottom w:val="0"/>
              <w:divBdr>
                <w:top w:val="none" w:sz="0" w:space="0" w:color="auto"/>
                <w:left w:val="none" w:sz="0" w:space="0" w:color="auto"/>
                <w:bottom w:val="none" w:sz="0" w:space="0" w:color="auto"/>
                <w:right w:val="none" w:sz="0" w:space="0" w:color="auto"/>
              </w:divBdr>
            </w:div>
            <w:div w:id="485435482">
              <w:marLeft w:val="0"/>
              <w:marRight w:val="0"/>
              <w:marTop w:val="0"/>
              <w:marBottom w:val="0"/>
              <w:divBdr>
                <w:top w:val="none" w:sz="0" w:space="0" w:color="auto"/>
                <w:left w:val="none" w:sz="0" w:space="0" w:color="auto"/>
                <w:bottom w:val="none" w:sz="0" w:space="0" w:color="auto"/>
                <w:right w:val="none" w:sz="0" w:space="0" w:color="auto"/>
              </w:divBdr>
            </w:div>
            <w:div w:id="231014869">
              <w:marLeft w:val="0"/>
              <w:marRight w:val="0"/>
              <w:marTop w:val="0"/>
              <w:marBottom w:val="0"/>
              <w:divBdr>
                <w:top w:val="none" w:sz="0" w:space="0" w:color="auto"/>
                <w:left w:val="none" w:sz="0" w:space="0" w:color="auto"/>
                <w:bottom w:val="none" w:sz="0" w:space="0" w:color="auto"/>
                <w:right w:val="none" w:sz="0" w:space="0" w:color="auto"/>
              </w:divBdr>
            </w:div>
            <w:div w:id="1561286990">
              <w:marLeft w:val="0"/>
              <w:marRight w:val="0"/>
              <w:marTop w:val="0"/>
              <w:marBottom w:val="0"/>
              <w:divBdr>
                <w:top w:val="none" w:sz="0" w:space="0" w:color="auto"/>
                <w:left w:val="none" w:sz="0" w:space="0" w:color="auto"/>
                <w:bottom w:val="none" w:sz="0" w:space="0" w:color="auto"/>
                <w:right w:val="none" w:sz="0" w:space="0" w:color="auto"/>
              </w:divBdr>
            </w:div>
          </w:divsChild>
        </w:div>
        <w:div w:id="438916252">
          <w:marLeft w:val="0"/>
          <w:marRight w:val="0"/>
          <w:marTop w:val="0"/>
          <w:marBottom w:val="0"/>
          <w:divBdr>
            <w:top w:val="none" w:sz="0" w:space="0" w:color="auto"/>
            <w:left w:val="none" w:sz="0" w:space="0" w:color="auto"/>
            <w:bottom w:val="none" w:sz="0" w:space="0" w:color="auto"/>
            <w:right w:val="none" w:sz="0" w:space="0" w:color="auto"/>
          </w:divBdr>
          <w:divsChild>
            <w:div w:id="1953855784">
              <w:marLeft w:val="0"/>
              <w:marRight w:val="0"/>
              <w:marTop w:val="0"/>
              <w:marBottom w:val="0"/>
              <w:divBdr>
                <w:top w:val="none" w:sz="0" w:space="0" w:color="auto"/>
                <w:left w:val="none" w:sz="0" w:space="0" w:color="auto"/>
                <w:bottom w:val="none" w:sz="0" w:space="0" w:color="auto"/>
                <w:right w:val="none" w:sz="0" w:space="0" w:color="auto"/>
              </w:divBdr>
            </w:div>
          </w:divsChild>
        </w:div>
        <w:div w:id="1864779833">
          <w:marLeft w:val="0"/>
          <w:marRight w:val="0"/>
          <w:marTop w:val="0"/>
          <w:marBottom w:val="0"/>
          <w:divBdr>
            <w:top w:val="none" w:sz="0" w:space="0" w:color="auto"/>
            <w:left w:val="none" w:sz="0" w:space="0" w:color="auto"/>
            <w:bottom w:val="none" w:sz="0" w:space="0" w:color="auto"/>
            <w:right w:val="none" w:sz="0" w:space="0" w:color="auto"/>
          </w:divBdr>
          <w:divsChild>
            <w:div w:id="112985379">
              <w:marLeft w:val="0"/>
              <w:marRight w:val="0"/>
              <w:marTop w:val="0"/>
              <w:marBottom w:val="0"/>
              <w:divBdr>
                <w:top w:val="none" w:sz="0" w:space="0" w:color="auto"/>
                <w:left w:val="none" w:sz="0" w:space="0" w:color="auto"/>
                <w:bottom w:val="none" w:sz="0" w:space="0" w:color="auto"/>
                <w:right w:val="none" w:sz="0" w:space="0" w:color="auto"/>
              </w:divBdr>
            </w:div>
            <w:div w:id="363167293">
              <w:marLeft w:val="0"/>
              <w:marRight w:val="0"/>
              <w:marTop w:val="0"/>
              <w:marBottom w:val="0"/>
              <w:divBdr>
                <w:top w:val="none" w:sz="0" w:space="0" w:color="auto"/>
                <w:left w:val="none" w:sz="0" w:space="0" w:color="auto"/>
                <w:bottom w:val="none" w:sz="0" w:space="0" w:color="auto"/>
                <w:right w:val="none" w:sz="0" w:space="0" w:color="auto"/>
              </w:divBdr>
            </w:div>
            <w:div w:id="697782736">
              <w:marLeft w:val="0"/>
              <w:marRight w:val="0"/>
              <w:marTop w:val="0"/>
              <w:marBottom w:val="0"/>
              <w:divBdr>
                <w:top w:val="none" w:sz="0" w:space="0" w:color="auto"/>
                <w:left w:val="none" w:sz="0" w:space="0" w:color="auto"/>
                <w:bottom w:val="none" w:sz="0" w:space="0" w:color="auto"/>
                <w:right w:val="none" w:sz="0" w:space="0" w:color="auto"/>
              </w:divBdr>
            </w:div>
            <w:div w:id="340863182">
              <w:marLeft w:val="0"/>
              <w:marRight w:val="0"/>
              <w:marTop w:val="0"/>
              <w:marBottom w:val="0"/>
              <w:divBdr>
                <w:top w:val="none" w:sz="0" w:space="0" w:color="auto"/>
                <w:left w:val="none" w:sz="0" w:space="0" w:color="auto"/>
                <w:bottom w:val="none" w:sz="0" w:space="0" w:color="auto"/>
                <w:right w:val="none" w:sz="0" w:space="0" w:color="auto"/>
              </w:divBdr>
            </w:div>
          </w:divsChild>
        </w:div>
        <w:div w:id="827672901">
          <w:marLeft w:val="0"/>
          <w:marRight w:val="0"/>
          <w:marTop w:val="0"/>
          <w:marBottom w:val="0"/>
          <w:divBdr>
            <w:top w:val="none" w:sz="0" w:space="0" w:color="auto"/>
            <w:left w:val="none" w:sz="0" w:space="0" w:color="auto"/>
            <w:bottom w:val="none" w:sz="0" w:space="0" w:color="auto"/>
            <w:right w:val="none" w:sz="0" w:space="0" w:color="auto"/>
          </w:divBdr>
          <w:divsChild>
            <w:div w:id="1373925199">
              <w:marLeft w:val="0"/>
              <w:marRight w:val="0"/>
              <w:marTop w:val="0"/>
              <w:marBottom w:val="0"/>
              <w:divBdr>
                <w:top w:val="none" w:sz="0" w:space="0" w:color="auto"/>
                <w:left w:val="none" w:sz="0" w:space="0" w:color="auto"/>
                <w:bottom w:val="none" w:sz="0" w:space="0" w:color="auto"/>
                <w:right w:val="none" w:sz="0" w:space="0" w:color="auto"/>
              </w:divBdr>
            </w:div>
            <w:div w:id="1135753006">
              <w:marLeft w:val="0"/>
              <w:marRight w:val="0"/>
              <w:marTop w:val="0"/>
              <w:marBottom w:val="0"/>
              <w:divBdr>
                <w:top w:val="none" w:sz="0" w:space="0" w:color="auto"/>
                <w:left w:val="none" w:sz="0" w:space="0" w:color="auto"/>
                <w:bottom w:val="none" w:sz="0" w:space="0" w:color="auto"/>
                <w:right w:val="none" w:sz="0" w:space="0" w:color="auto"/>
              </w:divBdr>
            </w:div>
            <w:div w:id="1918712604">
              <w:marLeft w:val="0"/>
              <w:marRight w:val="0"/>
              <w:marTop w:val="0"/>
              <w:marBottom w:val="0"/>
              <w:divBdr>
                <w:top w:val="none" w:sz="0" w:space="0" w:color="auto"/>
                <w:left w:val="none" w:sz="0" w:space="0" w:color="auto"/>
                <w:bottom w:val="none" w:sz="0" w:space="0" w:color="auto"/>
                <w:right w:val="none" w:sz="0" w:space="0" w:color="auto"/>
              </w:divBdr>
            </w:div>
          </w:divsChild>
        </w:div>
        <w:div w:id="2032411554">
          <w:marLeft w:val="0"/>
          <w:marRight w:val="0"/>
          <w:marTop w:val="0"/>
          <w:marBottom w:val="0"/>
          <w:divBdr>
            <w:top w:val="none" w:sz="0" w:space="0" w:color="auto"/>
            <w:left w:val="none" w:sz="0" w:space="0" w:color="auto"/>
            <w:bottom w:val="none" w:sz="0" w:space="0" w:color="auto"/>
            <w:right w:val="none" w:sz="0" w:space="0" w:color="auto"/>
          </w:divBdr>
        </w:div>
        <w:div w:id="549729169">
          <w:marLeft w:val="0"/>
          <w:marRight w:val="0"/>
          <w:marTop w:val="0"/>
          <w:marBottom w:val="0"/>
          <w:divBdr>
            <w:top w:val="none" w:sz="0" w:space="0" w:color="auto"/>
            <w:left w:val="none" w:sz="0" w:space="0" w:color="auto"/>
            <w:bottom w:val="none" w:sz="0" w:space="0" w:color="auto"/>
            <w:right w:val="none" w:sz="0" w:space="0" w:color="auto"/>
          </w:divBdr>
        </w:div>
        <w:div w:id="1263147541">
          <w:marLeft w:val="0"/>
          <w:marRight w:val="0"/>
          <w:marTop w:val="0"/>
          <w:marBottom w:val="0"/>
          <w:divBdr>
            <w:top w:val="none" w:sz="0" w:space="0" w:color="auto"/>
            <w:left w:val="none" w:sz="0" w:space="0" w:color="auto"/>
            <w:bottom w:val="none" w:sz="0" w:space="0" w:color="auto"/>
            <w:right w:val="none" w:sz="0" w:space="0" w:color="auto"/>
          </w:divBdr>
        </w:div>
        <w:div w:id="756679642">
          <w:marLeft w:val="0"/>
          <w:marRight w:val="0"/>
          <w:marTop w:val="0"/>
          <w:marBottom w:val="0"/>
          <w:divBdr>
            <w:top w:val="none" w:sz="0" w:space="0" w:color="auto"/>
            <w:left w:val="none" w:sz="0" w:space="0" w:color="auto"/>
            <w:bottom w:val="none" w:sz="0" w:space="0" w:color="auto"/>
            <w:right w:val="none" w:sz="0" w:space="0" w:color="auto"/>
          </w:divBdr>
        </w:div>
        <w:div w:id="1196623467">
          <w:marLeft w:val="0"/>
          <w:marRight w:val="0"/>
          <w:marTop w:val="0"/>
          <w:marBottom w:val="0"/>
          <w:divBdr>
            <w:top w:val="none" w:sz="0" w:space="0" w:color="auto"/>
            <w:left w:val="none" w:sz="0" w:space="0" w:color="auto"/>
            <w:bottom w:val="none" w:sz="0" w:space="0" w:color="auto"/>
            <w:right w:val="none" w:sz="0" w:space="0" w:color="auto"/>
          </w:divBdr>
        </w:div>
        <w:div w:id="1039356379">
          <w:marLeft w:val="0"/>
          <w:marRight w:val="0"/>
          <w:marTop w:val="0"/>
          <w:marBottom w:val="0"/>
          <w:divBdr>
            <w:top w:val="none" w:sz="0" w:space="0" w:color="auto"/>
            <w:left w:val="none" w:sz="0" w:space="0" w:color="auto"/>
            <w:bottom w:val="none" w:sz="0" w:space="0" w:color="auto"/>
            <w:right w:val="none" w:sz="0" w:space="0" w:color="auto"/>
          </w:divBdr>
        </w:div>
        <w:div w:id="1843465794">
          <w:marLeft w:val="0"/>
          <w:marRight w:val="0"/>
          <w:marTop w:val="0"/>
          <w:marBottom w:val="0"/>
          <w:divBdr>
            <w:top w:val="none" w:sz="0" w:space="0" w:color="auto"/>
            <w:left w:val="none" w:sz="0" w:space="0" w:color="auto"/>
            <w:bottom w:val="none" w:sz="0" w:space="0" w:color="auto"/>
            <w:right w:val="none" w:sz="0" w:space="0" w:color="auto"/>
          </w:divBdr>
        </w:div>
        <w:div w:id="1935438151">
          <w:marLeft w:val="0"/>
          <w:marRight w:val="0"/>
          <w:marTop w:val="0"/>
          <w:marBottom w:val="0"/>
          <w:divBdr>
            <w:top w:val="none" w:sz="0" w:space="0" w:color="auto"/>
            <w:left w:val="none" w:sz="0" w:space="0" w:color="auto"/>
            <w:bottom w:val="none" w:sz="0" w:space="0" w:color="auto"/>
            <w:right w:val="none" w:sz="0" w:space="0" w:color="auto"/>
          </w:divBdr>
        </w:div>
        <w:div w:id="1803884890">
          <w:marLeft w:val="0"/>
          <w:marRight w:val="0"/>
          <w:marTop w:val="0"/>
          <w:marBottom w:val="0"/>
          <w:divBdr>
            <w:top w:val="none" w:sz="0" w:space="0" w:color="auto"/>
            <w:left w:val="none" w:sz="0" w:space="0" w:color="auto"/>
            <w:bottom w:val="none" w:sz="0" w:space="0" w:color="auto"/>
            <w:right w:val="none" w:sz="0" w:space="0" w:color="auto"/>
          </w:divBdr>
        </w:div>
        <w:div w:id="630523080">
          <w:marLeft w:val="0"/>
          <w:marRight w:val="0"/>
          <w:marTop w:val="0"/>
          <w:marBottom w:val="0"/>
          <w:divBdr>
            <w:top w:val="none" w:sz="0" w:space="0" w:color="auto"/>
            <w:left w:val="none" w:sz="0" w:space="0" w:color="auto"/>
            <w:bottom w:val="none" w:sz="0" w:space="0" w:color="auto"/>
            <w:right w:val="none" w:sz="0" w:space="0" w:color="auto"/>
          </w:divBdr>
        </w:div>
        <w:div w:id="844781455">
          <w:marLeft w:val="0"/>
          <w:marRight w:val="0"/>
          <w:marTop w:val="0"/>
          <w:marBottom w:val="0"/>
          <w:divBdr>
            <w:top w:val="none" w:sz="0" w:space="0" w:color="auto"/>
            <w:left w:val="none" w:sz="0" w:space="0" w:color="auto"/>
            <w:bottom w:val="none" w:sz="0" w:space="0" w:color="auto"/>
            <w:right w:val="none" w:sz="0" w:space="0" w:color="auto"/>
          </w:divBdr>
          <w:divsChild>
            <w:div w:id="1586576246">
              <w:marLeft w:val="0"/>
              <w:marRight w:val="0"/>
              <w:marTop w:val="0"/>
              <w:marBottom w:val="0"/>
              <w:divBdr>
                <w:top w:val="none" w:sz="0" w:space="0" w:color="auto"/>
                <w:left w:val="none" w:sz="0" w:space="0" w:color="auto"/>
                <w:bottom w:val="none" w:sz="0" w:space="0" w:color="auto"/>
                <w:right w:val="none" w:sz="0" w:space="0" w:color="auto"/>
              </w:divBdr>
            </w:div>
          </w:divsChild>
        </w:div>
        <w:div w:id="910699504">
          <w:marLeft w:val="0"/>
          <w:marRight w:val="0"/>
          <w:marTop w:val="0"/>
          <w:marBottom w:val="0"/>
          <w:divBdr>
            <w:top w:val="none" w:sz="0" w:space="0" w:color="auto"/>
            <w:left w:val="none" w:sz="0" w:space="0" w:color="auto"/>
            <w:bottom w:val="none" w:sz="0" w:space="0" w:color="auto"/>
            <w:right w:val="none" w:sz="0" w:space="0" w:color="auto"/>
          </w:divBdr>
          <w:divsChild>
            <w:div w:id="1558130111">
              <w:marLeft w:val="0"/>
              <w:marRight w:val="0"/>
              <w:marTop w:val="0"/>
              <w:marBottom w:val="0"/>
              <w:divBdr>
                <w:top w:val="none" w:sz="0" w:space="0" w:color="auto"/>
                <w:left w:val="none" w:sz="0" w:space="0" w:color="auto"/>
                <w:bottom w:val="none" w:sz="0" w:space="0" w:color="auto"/>
                <w:right w:val="none" w:sz="0" w:space="0" w:color="auto"/>
              </w:divBdr>
            </w:div>
            <w:div w:id="478495404">
              <w:marLeft w:val="0"/>
              <w:marRight w:val="0"/>
              <w:marTop w:val="0"/>
              <w:marBottom w:val="0"/>
              <w:divBdr>
                <w:top w:val="none" w:sz="0" w:space="0" w:color="auto"/>
                <w:left w:val="none" w:sz="0" w:space="0" w:color="auto"/>
                <w:bottom w:val="none" w:sz="0" w:space="0" w:color="auto"/>
                <w:right w:val="none" w:sz="0" w:space="0" w:color="auto"/>
              </w:divBdr>
            </w:div>
            <w:div w:id="1423145253">
              <w:marLeft w:val="0"/>
              <w:marRight w:val="0"/>
              <w:marTop w:val="0"/>
              <w:marBottom w:val="0"/>
              <w:divBdr>
                <w:top w:val="none" w:sz="0" w:space="0" w:color="auto"/>
                <w:left w:val="none" w:sz="0" w:space="0" w:color="auto"/>
                <w:bottom w:val="none" w:sz="0" w:space="0" w:color="auto"/>
                <w:right w:val="none" w:sz="0" w:space="0" w:color="auto"/>
              </w:divBdr>
            </w:div>
          </w:divsChild>
        </w:div>
        <w:div w:id="925653470">
          <w:marLeft w:val="0"/>
          <w:marRight w:val="0"/>
          <w:marTop w:val="0"/>
          <w:marBottom w:val="0"/>
          <w:divBdr>
            <w:top w:val="none" w:sz="0" w:space="0" w:color="auto"/>
            <w:left w:val="none" w:sz="0" w:space="0" w:color="auto"/>
            <w:bottom w:val="none" w:sz="0" w:space="0" w:color="auto"/>
            <w:right w:val="none" w:sz="0" w:space="0" w:color="auto"/>
          </w:divBdr>
        </w:div>
        <w:div w:id="1031421741">
          <w:marLeft w:val="0"/>
          <w:marRight w:val="0"/>
          <w:marTop w:val="0"/>
          <w:marBottom w:val="0"/>
          <w:divBdr>
            <w:top w:val="none" w:sz="0" w:space="0" w:color="auto"/>
            <w:left w:val="none" w:sz="0" w:space="0" w:color="auto"/>
            <w:bottom w:val="none" w:sz="0" w:space="0" w:color="auto"/>
            <w:right w:val="none" w:sz="0" w:space="0" w:color="auto"/>
          </w:divBdr>
        </w:div>
        <w:div w:id="1103769668">
          <w:marLeft w:val="0"/>
          <w:marRight w:val="0"/>
          <w:marTop w:val="0"/>
          <w:marBottom w:val="0"/>
          <w:divBdr>
            <w:top w:val="none" w:sz="0" w:space="0" w:color="auto"/>
            <w:left w:val="none" w:sz="0" w:space="0" w:color="auto"/>
            <w:bottom w:val="none" w:sz="0" w:space="0" w:color="auto"/>
            <w:right w:val="none" w:sz="0" w:space="0" w:color="auto"/>
          </w:divBdr>
        </w:div>
        <w:div w:id="1213150077">
          <w:marLeft w:val="0"/>
          <w:marRight w:val="0"/>
          <w:marTop w:val="0"/>
          <w:marBottom w:val="0"/>
          <w:divBdr>
            <w:top w:val="none" w:sz="0" w:space="0" w:color="auto"/>
            <w:left w:val="none" w:sz="0" w:space="0" w:color="auto"/>
            <w:bottom w:val="none" w:sz="0" w:space="0" w:color="auto"/>
            <w:right w:val="none" w:sz="0" w:space="0" w:color="auto"/>
          </w:divBdr>
        </w:div>
        <w:div w:id="1394815102">
          <w:marLeft w:val="0"/>
          <w:marRight w:val="0"/>
          <w:marTop w:val="0"/>
          <w:marBottom w:val="0"/>
          <w:divBdr>
            <w:top w:val="none" w:sz="0" w:space="0" w:color="auto"/>
            <w:left w:val="none" w:sz="0" w:space="0" w:color="auto"/>
            <w:bottom w:val="none" w:sz="0" w:space="0" w:color="auto"/>
            <w:right w:val="none" w:sz="0" w:space="0" w:color="auto"/>
          </w:divBdr>
        </w:div>
        <w:div w:id="1839730359">
          <w:marLeft w:val="0"/>
          <w:marRight w:val="0"/>
          <w:marTop w:val="0"/>
          <w:marBottom w:val="0"/>
          <w:divBdr>
            <w:top w:val="none" w:sz="0" w:space="0" w:color="auto"/>
            <w:left w:val="none" w:sz="0" w:space="0" w:color="auto"/>
            <w:bottom w:val="none" w:sz="0" w:space="0" w:color="auto"/>
            <w:right w:val="none" w:sz="0" w:space="0" w:color="auto"/>
          </w:divBdr>
          <w:divsChild>
            <w:div w:id="1598058324">
              <w:marLeft w:val="0"/>
              <w:marRight w:val="0"/>
              <w:marTop w:val="0"/>
              <w:marBottom w:val="0"/>
              <w:divBdr>
                <w:top w:val="none" w:sz="0" w:space="0" w:color="auto"/>
                <w:left w:val="none" w:sz="0" w:space="0" w:color="auto"/>
                <w:bottom w:val="none" w:sz="0" w:space="0" w:color="auto"/>
                <w:right w:val="none" w:sz="0" w:space="0" w:color="auto"/>
              </w:divBdr>
            </w:div>
            <w:div w:id="51464341">
              <w:marLeft w:val="0"/>
              <w:marRight w:val="0"/>
              <w:marTop w:val="0"/>
              <w:marBottom w:val="0"/>
              <w:divBdr>
                <w:top w:val="none" w:sz="0" w:space="0" w:color="auto"/>
                <w:left w:val="none" w:sz="0" w:space="0" w:color="auto"/>
                <w:bottom w:val="none" w:sz="0" w:space="0" w:color="auto"/>
                <w:right w:val="none" w:sz="0" w:space="0" w:color="auto"/>
              </w:divBdr>
            </w:div>
            <w:div w:id="262880028">
              <w:marLeft w:val="0"/>
              <w:marRight w:val="0"/>
              <w:marTop w:val="0"/>
              <w:marBottom w:val="0"/>
              <w:divBdr>
                <w:top w:val="none" w:sz="0" w:space="0" w:color="auto"/>
                <w:left w:val="none" w:sz="0" w:space="0" w:color="auto"/>
                <w:bottom w:val="none" w:sz="0" w:space="0" w:color="auto"/>
                <w:right w:val="none" w:sz="0" w:space="0" w:color="auto"/>
              </w:divBdr>
            </w:div>
            <w:div w:id="9990662">
              <w:marLeft w:val="0"/>
              <w:marRight w:val="0"/>
              <w:marTop w:val="0"/>
              <w:marBottom w:val="0"/>
              <w:divBdr>
                <w:top w:val="none" w:sz="0" w:space="0" w:color="auto"/>
                <w:left w:val="none" w:sz="0" w:space="0" w:color="auto"/>
                <w:bottom w:val="none" w:sz="0" w:space="0" w:color="auto"/>
                <w:right w:val="none" w:sz="0" w:space="0" w:color="auto"/>
              </w:divBdr>
            </w:div>
          </w:divsChild>
        </w:div>
        <w:div w:id="1434014100">
          <w:marLeft w:val="0"/>
          <w:marRight w:val="0"/>
          <w:marTop w:val="0"/>
          <w:marBottom w:val="0"/>
          <w:divBdr>
            <w:top w:val="none" w:sz="0" w:space="0" w:color="auto"/>
            <w:left w:val="none" w:sz="0" w:space="0" w:color="auto"/>
            <w:bottom w:val="none" w:sz="0" w:space="0" w:color="auto"/>
            <w:right w:val="none" w:sz="0" w:space="0" w:color="auto"/>
          </w:divBdr>
          <w:divsChild>
            <w:div w:id="519125681">
              <w:marLeft w:val="0"/>
              <w:marRight w:val="0"/>
              <w:marTop w:val="0"/>
              <w:marBottom w:val="0"/>
              <w:divBdr>
                <w:top w:val="none" w:sz="0" w:space="0" w:color="auto"/>
                <w:left w:val="none" w:sz="0" w:space="0" w:color="auto"/>
                <w:bottom w:val="none" w:sz="0" w:space="0" w:color="auto"/>
                <w:right w:val="none" w:sz="0" w:space="0" w:color="auto"/>
              </w:divBdr>
            </w:div>
            <w:div w:id="745538278">
              <w:marLeft w:val="0"/>
              <w:marRight w:val="0"/>
              <w:marTop w:val="0"/>
              <w:marBottom w:val="0"/>
              <w:divBdr>
                <w:top w:val="none" w:sz="0" w:space="0" w:color="auto"/>
                <w:left w:val="none" w:sz="0" w:space="0" w:color="auto"/>
                <w:bottom w:val="none" w:sz="0" w:space="0" w:color="auto"/>
                <w:right w:val="none" w:sz="0" w:space="0" w:color="auto"/>
              </w:divBdr>
            </w:div>
            <w:div w:id="1151823643">
              <w:marLeft w:val="0"/>
              <w:marRight w:val="0"/>
              <w:marTop w:val="0"/>
              <w:marBottom w:val="0"/>
              <w:divBdr>
                <w:top w:val="none" w:sz="0" w:space="0" w:color="auto"/>
                <w:left w:val="none" w:sz="0" w:space="0" w:color="auto"/>
                <w:bottom w:val="none" w:sz="0" w:space="0" w:color="auto"/>
                <w:right w:val="none" w:sz="0" w:space="0" w:color="auto"/>
              </w:divBdr>
            </w:div>
            <w:div w:id="2106920582">
              <w:marLeft w:val="0"/>
              <w:marRight w:val="0"/>
              <w:marTop w:val="0"/>
              <w:marBottom w:val="0"/>
              <w:divBdr>
                <w:top w:val="none" w:sz="0" w:space="0" w:color="auto"/>
                <w:left w:val="none" w:sz="0" w:space="0" w:color="auto"/>
                <w:bottom w:val="none" w:sz="0" w:space="0" w:color="auto"/>
                <w:right w:val="none" w:sz="0" w:space="0" w:color="auto"/>
              </w:divBdr>
            </w:div>
            <w:div w:id="635336461">
              <w:marLeft w:val="0"/>
              <w:marRight w:val="0"/>
              <w:marTop w:val="0"/>
              <w:marBottom w:val="0"/>
              <w:divBdr>
                <w:top w:val="none" w:sz="0" w:space="0" w:color="auto"/>
                <w:left w:val="none" w:sz="0" w:space="0" w:color="auto"/>
                <w:bottom w:val="none" w:sz="0" w:space="0" w:color="auto"/>
                <w:right w:val="none" w:sz="0" w:space="0" w:color="auto"/>
              </w:divBdr>
            </w:div>
          </w:divsChild>
        </w:div>
        <w:div w:id="1116605095">
          <w:marLeft w:val="0"/>
          <w:marRight w:val="0"/>
          <w:marTop w:val="0"/>
          <w:marBottom w:val="0"/>
          <w:divBdr>
            <w:top w:val="none" w:sz="0" w:space="0" w:color="auto"/>
            <w:left w:val="none" w:sz="0" w:space="0" w:color="auto"/>
            <w:bottom w:val="none" w:sz="0" w:space="0" w:color="auto"/>
            <w:right w:val="none" w:sz="0" w:space="0" w:color="auto"/>
          </w:divBdr>
        </w:div>
        <w:div w:id="780148704">
          <w:marLeft w:val="0"/>
          <w:marRight w:val="0"/>
          <w:marTop w:val="0"/>
          <w:marBottom w:val="0"/>
          <w:divBdr>
            <w:top w:val="none" w:sz="0" w:space="0" w:color="auto"/>
            <w:left w:val="none" w:sz="0" w:space="0" w:color="auto"/>
            <w:bottom w:val="none" w:sz="0" w:space="0" w:color="auto"/>
            <w:right w:val="none" w:sz="0" w:space="0" w:color="auto"/>
          </w:divBdr>
        </w:div>
        <w:div w:id="1798644376">
          <w:marLeft w:val="0"/>
          <w:marRight w:val="0"/>
          <w:marTop w:val="0"/>
          <w:marBottom w:val="0"/>
          <w:divBdr>
            <w:top w:val="none" w:sz="0" w:space="0" w:color="auto"/>
            <w:left w:val="none" w:sz="0" w:space="0" w:color="auto"/>
            <w:bottom w:val="none" w:sz="0" w:space="0" w:color="auto"/>
            <w:right w:val="none" w:sz="0" w:space="0" w:color="auto"/>
          </w:divBdr>
        </w:div>
        <w:div w:id="1059592495">
          <w:marLeft w:val="0"/>
          <w:marRight w:val="0"/>
          <w:marTop w:val="0"/>
          <w:marBottom w:val="0"/>
          <w:divBdr>
            <w:top w:val="none" w:sz="0" w:space="0" w:color="auto"/>
            <w:left w:val="none" w:sz="0" w:space="0" w:color="auto"/>
            <w:bottom w:val="none" w:sz="0" w:space="0" w:color="auto"/>
            <w:right w:val="none" w:sz="0" w:space="0" w:color="auto"/>
          </w:divBdr>
        </w:div>
        <w:div w:id="551431429">
          <w:marLeft w:val="0"/>
          <w:marRight w:val="0"/>
          <w:marTop w:val="0"/>
          <w:marBottom w:val="0"/>
          <w:divBdr>
            <w:top w:val="none" w:sz="0" w:space="0" w:color="auto"/>
            <w:left w:val="none" w:sz="0" w:space="0" w:color="auto"/>
            <w:bottom w:val="none" w:sz="0" w:space="0" w:color="auto"/>
            <w:right w:val="none" w:sz="0" w:space="0" w:color="auto"/>
          </w:divBdr>
        </w:div>
        <w:div w:id="847251639">
          <w:marLeft w:val="0"/>
          <w:marRight w:val="0"/>
          <w:marTop w:val="0"/>
          <w:marBottom w:val="0"/>
          <w:divBdr>
            <w:top w:val="none" w:sz="0" w:space="0" w:color="auto"/>
            <w:left w:val="none" w:sz="0" w:space="0" w:color="auto"/>
            <w:bottom w:val="none" w:sz="0" w:space="0" w:color="auto"/>
            <w:right w:val="none" w:sz="0" w:space="0" w:color="auto"/>
          </w:divBdr>
        </w:div>
        <w:div w:id="1716078600">
          <w:marLeft w:val="0"/>
          <w:marRight w:val="0"/>
          <w:marTop w:val="0"/>
          <w:marBottom w:val="0"/>
          <w:divBdr>
            <w:top w:val="none" w:sz="0" w:space="0" w:color="auto"/>
            <w:left w:val="none" w:sz="0" w:space="0" w:color="auto"/>
            <w:bottom w:val="none" w:sz="0" w:space="0" w:color="auto"/>
            <w:right w:val="none" w:sz="0" w:space="0" w:color="auto"/>
          </w:divBdr>
        </w:div>
        <w:div w:id="1788085452">
          <w:marLeft w:val="0"/>
          <w:marRight w:val="0"/>
          <w:marTop w:val="0"/>
          <w:marBottom w:val="0"/>
          <w:divBdr>
            <w:top w:val="none" w:sz="0" w:space="0" w:color="auto"/>
            <w:left w:val="none" w:sz="0" w:space="0" w:color="auto"/>
            <w:bottom w:val="none" w:sz="0" w:space="0" w:color="auto"/>
            <w:right w:val="none" w:sz="0" w:space="0" w:color="auto"/>
          </w:divBdr>
        </w:div>
      </w:divsChild>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legislation.nt.gov.au/en/Legislation/CARE-AND-PROTECTION-OF-CHILDREN-ACT-2007"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ntgov.sharepoint.com/sites/TFPolicy-PolicyTeam/Shared%20Documents/Policy%20Team/Templates/tfhc.policy@nt.gov.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F464F3FED24F97A9724928892D45D8"/>
        <w:category>
          <w:name w:val="General"/>
          <w:gallery w:val="placeholder"/>
        </w:category>
        <w:types>
          <w:type w:val="bbPlcHdr"/>
        </w:types>
        <w:behaviors>
          <w:behavior w:val="content"/>
        </w:behaviors>
        <w:guid w:val="{D1383A07-FE95-4597-80F4-BD4DE975951B}"/>
      </w:docPartPr>
      <w:docPartBody>
        <w:p w:rsidR="0049135A" w:rsidRDefault="0049135A">
          <w:pPr>
            <w:pStyle w:val="63F464F3FED24F97A9724928892D45D8"/>
          </w:pPr>
          <w:r w:rsidRPr="000C7A65">
            <w:rPr>
              <w:rStyle w:val="PlaceholderText"/>
            </w:rPr>
            <w:t>[Title]</w:t>
          </w:r>
        </w:p>
      </w:docPartBody>
    </w:docPart>
    <w:docPart>
      <w:docPartPr>
        <w:name w:val="6C4CC7A9745B408CB20B524D4C85E8D5"/>
        <w:category>
          <w:name w:val="General"/>
          <w:gallery w:val="placeholder"/>
        </w:category>
        <w:types>
          <w:type w:val="bbPlcHdr"/>
        </w:types>
        <w:behaviors>
          <w:behavior w:val="content"/>
        </w:behaviors>
        <w:guid w:val="{A6593F3E-4B85-4592-A383-2956AAEF3779}"/>
      </w:docPartPr>
      <w:docPartBody>
        <w:p w:rsidR="0049135A" w:rsidRDefault="0049135A">
          <w:pPr>
            <w:pStyle w:val="6C4CC7A9745B408CB20B524D4C85E8D5"/>
          </w:pPr>
          <w:r w:rsidRPr="009C3618">
            <w:rPr>
              <w:rStyle w:val="PlaceholderText"/>
            </w:rPr>
            <w:t>[Category]</w:t>
          </w:r>
        </w:p>
      </w:docPartBody>
    </w:docPart>
    <w:docPart>
      <w:docPartPr>
        <w:name w:val="732E2462924D4E9DAC04564C50310DA9"/>
        <w:category>
          <w:name w:val="General"/>
          <w:gallery w:val="placeholder"/>
        </w:category>
        <w:types>
          <w:type w:val="bbPlcHdr"/>
        </w:types>
        <w:behaviors>
          <w:behavior w:val="content"/>
        </w:behaviors>
        <w:guid w:val="{A3F322E9-B4BD-46DB-A175-768B0B2311C8}"/>
      </w:docPartPr>
      <w:docPartBody>
        <w:p w:rsidR="0049135A" w:rsidRDefault="0049135A">
          <w:pPr>
            <w:pStyle w:val="732E2462924D4E9DAC04564C50310DA9"/>
          </w:pPr>
          <w:r w:rsidRPr="00741874">
            <w:rPr>
              <w:rStyle w:val="PlaceholderText"/>
            </w:rPr>
            <w:t>[Title]</w:t>
          </w:r>
        </w:p>
      </w:docPartBody>
    </w:docPart>
    <w:docPart>
      <w:docPartPr>
        <w:name w:val="6CC2D852EE0141BB8A2C40EBE4EE2F31"/>
        <w:category>
          <w:name w:val="General"/>
          <w:gallery w:val="placeholder"/>
        </w:category>
        <w:types>
          <w:type w:val="bbPlcHdr"/>
        </w:types>
        <w:behaviors>
          <w:behavior w:val="content"/>
        </w:behaviors>
        <w:guid w:val="{746D0020-0434-42C5-B66F-F76D88F7C0BA}"/>
      </w:docPartPr>
      <w:docPartBody>
        <w:p w:rsidR="0049135A" w:rsidRDefault="0049135A">
          <w:pPr>
            <w:pStyle w:val="6CC2D852EE0141BB8A2C40EBE4EE2F31"/>
          </w:pPr>
          <w:r w:rsidRPr="00746C69">
            <w:rPr>
              <w:rStyle w:val="PlaceholderText"/>
            </w:rPr>
            <w:t>[Status]</w:t>
          </w:r>
        </w:p>
      </w:docPartBody>
    </w:docPart>
    <w:docPart>
      <w:docPartPr>
        <w:name w:val="EF9D9C2E558F48C69D5D281B5CD66BBC"/>
        <w:category>
          <w:name w:val="General"/>
          <w:gallery w:val="placeholder"/>
        </w:category>
        <w:types>
          <w:type w:val="bbPlcHdr"/>
        </w:types>
        <w:behaviors>
          <w:behavior w:val="content"/>
        </w:behaviors>
        <w:guid w:val="{6E5FE37A-D899-4A88-995D-04D4D48D5602}"/>
      </w:docPartPr>
      <w:docPartBody>
        <w:p w:rsidR="0049135A" w:rsidRDefault="0049135A">
          <w:pPr>
            <w:pStyle w:val="EF9D9C2E558F48C69D5D281B5CD66BBC"/>
          </w:pPr>
          <w:r w:rsidRPr="00BE7564">
            <w:rPr>
              <w:rStyle w:val="PlaceholderText"/>
            </w:rPr>
            <w:t>Click or tap to enter a date.</w:t>
          </w:r>
        </w:p>
      </w:docPartBody>
    </w:docPart>
    <w:docPart>
      <w:docPartPr>
        <w:name w:val="1435C0F8E79141189A11019292B00748"/>
        <w:category>
          <w:name w:val="General"/>
          <w:gallery w:val="placeholder"/>
        </w:category>
        <w:types>
          <w:type w:val="bbPlcHdr"/>
        </w:types>
        <w:behaviors>
          <w:behavior w:val="content"/>
        </w:behaviors>
        <w:guid w:val="{ED045879-0B37-4B9E-90C6-E78EE6E4741A}"/>
      </w:docPartPr>
      <w:docPartBody>
        <w:p w:rsidR="0049135A" w:rsidRDefault="0049135A">
          <w:pPr>
            <w:pStyle w:val="1435C0F8E79141189A11019292B00748"/>
          </w:pPr>
          <w:r w:rsidRPr="0004217A">
            <w:rPr>
              <w:rStyle w:val="PlaceholderText"/>
            </w:rPr>
            <w:t>[Comments]</w:t>
          </w:r>
        </w:p>
      </w:docPartBody>
    </w:docPart>
    <w:docPart>
      <w:docPartPr>
        <w:name w:val="8BD76083CF2D46E698EA62AB452E85B6"/>
        <w:category>
          <w:name w:val="General"/>
          <w:gallery w:val="placeholder"/>
        </w:category>
        <w:types>
          <w:type w:val="bbPlcHdr"/>
        </w:types>
        <w:behaviors>
          <w:behavior w:val="content"/>
        </w:behaviors>
        <w:guid w:val="{CFFFEF29-9531-42DE-B186-44FFEE9F551E}"/>
      </w:docPartPr>
      <w:docPartBody>
        <w:p w:rsidR="0049135A" w:rsidRDefault="0049135A">
          <w:pPr>
            <w:pStyle w:val="8BD76083CF2D46E698EA62AB452E85B6"/>
          </w:pPr>
          <w:r w:rsidRPr="00BE7564">
            <w:rPr>
              <w:rStyle w:val="PlaceholderText"/>
            </w:rPr>
            <w:t>Click or tap to enter a date.</w:t>
          </w:r>
        </w:p>
      </w:docPartBody>
    </w:docPart>
    <w:docPart>
      <w:docPartPr>
        <w:name w:val="0E4CBACB623D48DB9A91F625B618F526"/>
        <w:category>
          <w:name w:val="General"/>
          <w:gallery w:val="placeholder"/>
        </w:category>
        <w:types>
          <w:type w:val="bbPlcHdr"/>
        </w:types>
        <w:behaviors>
          <w:behavior w:val="content"/>
        </w:behaviors>
        <w:guid w:val="{32E1DE87-0C70-441B-BB24-CD1D0A0A2ED4}"/>
      </w:docPartPr>
      <w:docPartBody>
        <w:p w:rsidR="0049135A" w:rsidRDefault="0049135A">
          <w:pPr>
            <w:pStyle w:val="0E4CBACB623D48DB9A91F625B618F526"/>
          </w:pPr>
          <w:r w:rsidRPr="00BE756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5A"/>
    <w:rsid w:val="0049135A"/>
    <w:rsid w:val="00C243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3F464F3FED24F97A9724928892D45D8">
    <w:name w:val="63F464F3FED24F97A9724928892D45D8"/>
  </w:style>
  <w:style w:type="paragraph" w:customStyle="1" w:styleId="6C4CC7A9745B408CB20B524D4C85E8D5">
    <w:name w:val="6C4CC7A9745B408CB20B524D4C85E8D5"/>
  </w:style>
  <w:style w:type="paragraph" w:customStyle="1" w:styleId="732E2462924D4E9DAC04564C50310DA9">
    <w:name w:val="732E2462924D4E9DAC04564C50310DA9"/>
  </w:style>
  <w:style w:type="paragraph" w:customStyle="1" w:styleId="6CC2D852EE0141BB8A2C40EBE4EE2F31">
    <w:name w:val="6CC2D852EE0141BB8A2C40EBE4EE2F31"/>
  </w:style>
  <w:style w:type="paragraph" w:customStyle="1" w:styleId="EF9D9C2E558F48C69D5D281B5CD66BBC">
    <w:name w:val="EF9D9C2E558F48C69D5D281B5CD66BBC"/>
  </w:style>
  <w:style w:type="paragraph" w:customStyle="1" w:styleId="1435C0F8E79141189A11019292B00748">
    <w:name w:val="1435C0F8E79141189A11019292B00748"/>
  </w:style>
  <w:style w:type="paragraph" w:customStyle="1" w:styleId="8BD76083CF2D46E698EA62AB452E85B6">
    <w:name w:val="8BD76083CF2D46E698EA62AB452E85B6"/>
  </w:style>
  <w:style w:type="paragraph" w:customStyle="1" w:styleId="5F7FF1BE131C4EE09FC18EF478EA814F">
    <w:name w:val="5F7FF1BE131C4EE09FC18EF478EA814F"/>
  </w:style>
  <w:style w:type="paragraph" w:customStyle="1" w:styleId="0E4CBACB623D48DB9A91F625B618F526">
    <w:name w:val="0E4CBACB623D48DB9A91F625B618F526"/>
  </w:style>
  <w:style w:type="paragraph" w:customStyle="1" w:styleId="A3B4EB9DDC7F46A49ACE7B10E2084080">
    <w:name w:val="A3B4EB9DDC7F46A49ACE7B10E2084080"/>
  </w:style>
  <w:style w:type="paragraph" w:customStyle="1" w:styleId="5AAC91848E0F48D487CBE7AD2779912E">
    <w:name w:val="5AAC91848E0F48D487CBE7AD277991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497A64D7782646954EE3F352314C0C" ma:contentTypeVersion="12" ma:contentTypeDescription="Create a new document." ma:contentTypeScope="" ma:versionID="518ab576fe3af482a6a564e978685d03">
  <xsd:schema xmlns:xsd="http://www.w3.org/2001/XMLSchema" xmlns:xs="http://www.w3.org/2001/XMLSchema" xmlns:p="http://schemas.microsoft.com/office/2006/metadata/properties" xmlns:ns2="8605b00a-587a-4faf-ad27-5ba8e786c4f8" xmlns:ns3="1462e164-3b4c-4882-818a-ed8548bfdc12" targetNamespace="http://schemas.microsoft.com/office/2006/metadata/properties" ma:root="true" ma:fieldsID="fe60ef287fe8ba0a5760ab461e4bec24" ns2:_="" ns3:_="">
    <xsd:import namespace="8605b00a-587a-4faf-ad27-5ba8e786c4f8"/>
    <xsd:import namespace="1462e164-3b4c-4882-818a-ed8548bfdc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5b00a-587a-4faf-ad27-5ba8e786c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2e164-3b4c-4882-818a-ed8548bfdc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7FC443-22FE-486B-B484-7783E45DFEFF}">
  <ds:schemaRefs>
    <ds:schemaRef ds:uri="http://schemas.microsoft.com/sharepoint/v3/contenttype/forms"/>
  </ds:schemaRefs>
</ds:datastoreItem>
</file>

<file path=customXml/itemProps3.xml><?xml version="1.0" encoding="utf-8"?>
<ds:datastoreItem xmlns:ds="http://schemas.openxmlformats.org/officeDocument/2006/customXml" ds:itemID="{408BC7B4-0C37-415D-8CFF-DFF58DB591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FFB230-07D4-4AC8-BDE2-EBC801662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5b00a-587a-4faf-ad27-5ba8e786c4f8"/>
    <ds:schemaRef ds:uri="1462e164-3b4c-4882-818a-ed8548bfd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A5F916-9A15-407D-BA36-B0657C6A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1221</Words>
  <Characters>6966</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Reunification</vt:lpstr>
    </vt:vector>
  </TitlesOfParts>
  <Company>&lt;NAME&gt;</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Reunification Policy</dc:title>
  <dc:creator>Northern Territory Government</dc:creator>
  <dc:description>61:F2020/952</dc:description>
  <cp:lastModifiedBy>Natalie Wilson</cp:lastModifiedBy>
  <cp:revision>8</cp:revision>
  <cp:lastPrinted>2021-05-19T05:23:00Z</cp:lastPrinted>
  <dcterms:created xsi:type="dcterms:W3CDTF">2021-05-19T05:17:00Z</dcterms:created>
  <dcterms:modified xsi:type="dcterms:W3CDTF">2021-05-21T01:43:00Z</dcterms:modified>
  <cp:category>Policy</cp:category>
  <cp:contentStatus>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0x0101008E497A64D7782646954EE3F352314C0C</vt:lpwstr>
  </property>
</Properties>
</file>